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fc65" w14:textId="ffbf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Батыр ауылдық округін салық салу мақсатында аймақтарға бөлу схемасы және жер салығының базалық мөлшерлемелеріне түзету коэффициенттері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2015 жылғы 20 наурыздағы № 30/314 шешімі. Маңғыстау облысы Әділет департаментінде 2015 жылғы 30 сәуірде № 2700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Мұнайлы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 – Маңғыстау облысы Мұнайлы аудандық мәслихатының 27.04.2018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22/274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Батыр ауылдық округін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мәселелері жөніндегі тұрақты комиссиясына жүктелсін (комиссия төрайымы Г. Себепбаева).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А.Укибаев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ауданы бойынша мемлекеттік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мемлекеттік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Таңатар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наурыз 2015 жыл.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жер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м.а.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Өтегенов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наурыз 2015 жыл.</w:t>
      </w:r>
    </w:p>
    <w:bookmarkEnd w:id="14"/>
    <w:bookmarkStart w:name="z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1074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30/314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Батыр ауылдық округі жерлері аймақтарының сипаттамасы және салық салу мақсатындағы жер салығының базалық мөлшерлемесіне түзету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тақырыбы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5257"/>
        <w:gridCol w:w="4555"/>
      </w:tblGrid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№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аумақтар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коэффициенттері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Селитебтік аймақ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өзге режимде пайдалану аймағы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Аймақтардың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сипаты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Селитебтік, жеке тұрғын үй құрылысы, негізгі әкімшілік ғимараттар, жалпы білім беру мектептері, балабақшалар, спорт мектептері, мәдениет үйі, кітапхана, емхана, мешіт, жеке кіші дүкендер, кафе, мейрамханалар;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Өндірістік аймақ;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және өзге режимде пайдалану аймағы.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