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1d07" w14:textId="3b11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Қызылтөбе ауылдық округін салық салу мақсатында аймақтарға бөлу схемасы және жер салығының базалық мөлшерлемелеріне түзету коэффициенттері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2015 жылғы 20 наурыздағы № 30/310 шешімі. Маңғыстау облысы Әділет департаментінде 2015 жылғы 30 сәуірде № 2704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аудандық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 жаңа редакцияда – Маңғыстау облысы Мұнайлы аудандық мәслихатының 27.04.2018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22/274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Қызылтөбе ауылдық округін салық салу мақсатында аймақтарға бөлу схемасы мен жер аймақтарының сипаттамасы және салық салу мақсатындағы жер салығының базалық мөлшерлемесіне түзету коэффициенттері осы шешімнің 1, 2 қосымшаларына сәйкес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 жаңа редакцияда Маңғыстау облысы Мұнайлы аудандық мәслихатының 20.04.2016 № 2/18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Қызылтөбе селолық округін салық салу мақсатында аймақтарға бөлу схемасы және жер салығының базалық ставкаларына түзету коэффициенттері туралы" 2009 жылғы 08 мамырдағы </w:t>
      </w:r>
      <w:r>
        <w:rPr>
          <w:rFonts w:ascii="Times New Roman"/>
          <w:b w:val="false"/>
          <w:i w:val="false"/>
          <w:color w:val="000000"/>
          <w:sz w:val="28"/>
        </w:rPr>
        <w:t>№ 15/166</w:t>
      </w:r>
      <w:r>
        <w:rPr>
          <w:rFonts w:ascii="Times New Roman"/>
          <w:b w:val="false"/>
          <w:i w:val="false"/>
          <w:color w:val="000000"/>
          <w:sz w:val="28"/>
        </w:rPr>
        <w:t xml:space="preserve"> Мұнайлы аудандық мәслихатының (Нормативтік құқықтық актілерді мемлекеттік тіркеу тізілімінде № 11-7-50 болып тіркелген, 2009 жылғы 19 маусымда № 24 (80) "Мұнайлы" газетінде жарияланған) шешімінің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Маңғыстау облысы Мұнайлы аудандық мәслихатының 28.10.2015 </w:t>
      </w:r>
      <w:r>
        <w:rPr>
          <w:rFonts w:ascii="Times New Roman"/>
          <w:b w:val="false"/>
          <w:i w:val="false"/>
          <w:color w:val="000000"/>
          <w:sz w:val="28"/>
        </w:rPr>
        <w:t>№ 38/416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Мұнайлы аудандық мәслихаты аппаратының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жөніндегі тұрақты комиссиясына жүктелсін (комиссия төрайымы Г. Себепбаева).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Маңғыстау облысы Мұнайлы аудандық мәслихатының 28.10.2015 </w:t>
      </w:r>
      <w:r>
        <w:rPr>
          <w:rFonts w:ascii="Times New Roman"/>
          <w:b w:val="false"/>
          <w:i w:val="false"/>
          <w:color w:val="000000"/>
          <w:sz w:val="28"/>
        </w:rPr>
        <w:t>№ 38/416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А.Укибаев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Назар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"Мұнайлы ауданы бойынша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Таңатар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наурыз 2015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"Мұнайлы аудандық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қатынастары бөлімі"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 басшысының м.а.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 Өтегенов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наурыз 2015 жыл.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30/310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Қызылтөбе ауылдық округі жерлері аймақтарының сипаттамасы және салық салу мақсатындағы жер салығының базалық мөлшерлемесіне түзету 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тақырыбы жаңа редакцияда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8"/>
        <w:gridCol w:w="5257"/>
        <w:gridCol w:w="4555"/>
      </w:tblGrid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 №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енетін аумақтар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коэффициенттері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Селитебтік аймақ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өзге режимде пайдалану аймағы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Аймақтардың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сипаты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Селитебтік, жеке тұрғын үй құрылысы, негізгі әкімшілік ғимараттар, жалпы білім беру мектептері, балабақшалар, спорт мектептері, мәдениет үйі, кітапхана, емхана, мешіт, ұсақ жеке дүкендер желісі, кафе, мейрамханалар;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Өндірістік аймақ;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және өзге режимде пайдалану аймағы.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