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67a4" w14:textId="2786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Баянды ауылы бойынша бағалық аймақтарға бөлу шекаралары және жер учаскелері үшін төлемақының базалық мөлшерлемесіне түзету коэффициенттері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аудандық мәслихатының 2015 жылғы 20 наурыздағы № 30/315 шешімі. Маңғыстау облысы Әділет департаментінде 2015 жылғы 30 сәуірде № 2709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 жаңа редакцияда –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2003 жылғы 20 маусымдағы № 442 Жер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№ 148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 Баянды ауылы бойынша бағалық аймақтарға бөлу схемасы мен жер учаскелері үшін төлемақының базалық мөлшерлемесіне түзету коэффициенттері және жер аймақтарының сипаттамасы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Мұнайлы аудандық мәслихаты аппаратының басшысы (А. 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мәселелері жөніндегі тұрақты комиссиясына жүктелсін (комиссия төрайымы Г. Себепбаева).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"Мұнайлы аудандық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қатынастары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басшысының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Ә. Өтегенов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 наурыз 2015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74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30/315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учаскелері үшін төлемақының базалық мөлшерлемесіне түзету коэффициенттері және Баянды ауылы жер аймақтарының сипаттамасы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2-қосымшаның тақырыбы жаңа редакцияда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5438"/>
        <w:gridCol w:w="4627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енетін аумақтар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Бағалық аймақ бойынша коэффициенттер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Селитебтік аймақ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өзге режимде пайдалану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Аймақтардың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сипаты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Селитебтік аймақ – тұрғын үй және қоғамдық-іскерлік құрылыстар, көлік, байланыс, инженерлік коммуникациялар, ерекше қорғалатын табиғи аумақтар, ортақ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Өндірістік аймақ;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және өзге режимде пайдалану аймағы.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