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9ad3c" w14:textId="a29ad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ауыл шаруашылығы және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Мұнайлы ауданының әкімдігінің 2015 жылғы 13 мамырдағы № 114-қ қаулысы. Маңғыстау облысы әділет департаментінде 2015 жылғы 05 маусымда № 2735 болып тіркелді. Күші жойылды - Маңғыстау облысы Мұнайлы ауданы әкімдігінің 2020 жылғы 16 қаңтардағы № 7-қ қаулысымен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ауданы әкімдігінің 16.01.2020 </w:t>
      </w:r>
      <w:r>
        <w:rPr>
          <w:rFonts w:ascii="Times New Roman"/>
          <w:b w:val="false"/>
          <w:i w:val="false"/>
          <w:color w:val="ff0000"/>
          <w:sz w:val="28"/>
        </w:rPr>
        <w:t>№ 7 - қ</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w:t>
      </w:r>
      <w:r>
        <w:rPr>
          <w:rFonts w:ascii="Times New Roman"/>
          <w:b/>
          <w:i w:val="false"/>
          <w:color w:val="000000"/>
          <w:sz w:val="28"/>
        </w:rPr>
        <w:t xml:space="preserve"> ҚАУЛЫ ЕТЕДІ:</w:t>
      </w:r>
    </w:p>
    <w:p>
      <w:pPr>
        <w:spacing w:after="0"/>
        <w:ind w:left="0"/>
        <w:jc w:val="both"/>
      </w:pPr>
      <w:r>
        <w:rPr>
          <w:rFonts w:ascii="Times New Roman"/>
          <w:b w:val="false"/>
          <w:i w:val="false"/>
          <w:color w:val="000000"/>
          <w:sz w:val="28"/>
        </w:rPr>
        <w:t xml:space="preserve">
      1. Қоса беріліп отырған "Мұнайлы аудандық ауыл шаруашылығы және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2. "Мұнайлы аудандық ауыл шаруашылығы және ветеринария бөлімі" мемлекеттік мекемесі (Ш. Хамиев) осы қаулының әділет органдарында мемлекеттік тіркелуін, оның "Әділет" ақпараттық – құқықтық жүйесінде және бұқаралық ақпарат құралдарында ресми жариялануын қамтамасыз етсін.</w:t>
      </w:r>
    </w:p>
    <w:p>
      <w:pPr>
        <w:spacing w:after="0"/>
        <w:ind w:left="0"/>
        <w:jc w:val="both"/>
      </w:pPr>
      <w:r>
        <w:rPr>
          <w:rFonts w:ascii="Times New Roman"/>
          <w:b w:val="false"/>
          <w:i w:val="false"/>
          <w:color w:val="000000"/>
          <w:sz w:val="28"/>
        </w:rPr>
        <w:t>
      3. Осы қаулының орындалуын бақылау ауыл шаруашылығы және ветеринария салаларына жетекшілік ететін аудан әкімінің орынбасарына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Әбілов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ауданының әкімдігінің</w:t>
            </w:r>
            <w:r>
              <w:br/>
            </w:r>
            <w:r>
              <w:rPr>
                <w:rFonts w:ascii="Times New Roman"/>
                <w:b w:val="false"/>
                <w:i w:val="false"/>
                <w:color w:val="000000"/>
                <w:sz w:val="20"/>
              </w:rPr>
              <w:t>2015 жылғы 13 мамыр</w:t>
            </w:r>
            <w:r>
              <w:br/>
            </w:r>
            <w:r>
              <w:rPr>
                <w:rFonts w:ascii="Times New Roman"/>
                <w:b w:val="false"/>
                <w:i w:val="false"/>
                <w:color w:val="000000"/>
                <w:sz w:val="20"/>
              </w:rPr>
              <w:t>№ 114-қ қаулысымен</w:t>
            </w:r>
            <w:r>
              <w:br/>
            </w:r>
            <w:r>
              <w:rPr>
                <w:rFonts w:ascii="Times New Roman"/>
                <w:b w:val="false"/>
                <w:i w:val="false"/>
                <w:color w:val="000000"/>
                <w:sz w:val="20"/>
              </w:rPr>
              <w:t>бекітілген</w:t>
            </w:r>
          </w:p>
        </w:tc>
      </w:tr>
    </w:tbl>
    <w:bookmarkStart w:name="z2" w:id="0"/>
    <w:p>
      <w:pPr>
        <w:spacing w:after="0"/>
        <w:ind w:left="0"/>
        <w:jc w:val="left"/>
      </w:pPr>
      <w:r>
        <w:rPr>
          <w:rFonts w:ascii="Times New Roman"/>
          <w:b/>
          <w:i w:val="false"/>
          <w:color w:val="000000"/>
        </w:rPr>
        <w:t xml:space="preserve"> "Мұнайлы аудандық ауыл шаруашылығы және ветеринария бөлімі" мемлекеттік мекемесінің</w:t>
      </w:r>
      <w:r>
        <w:br/>
      </w:r>
      <w:r>
        <w:rPr>
          <w:rFonts w:ascii="Times New Roman"/>
          <w:b/>
          <w:i w:val="false"/>
          <w:color w:val="000000"/>
        </w:rPr>
        <w:t>Е Р Е Ж Е С І</w:t>
      </w:r>
      <w:r>
        <w:br/>
      </w:r>
      <w:r>
        <w:rPr>
          <w:rFonts w:ascii="Times New Roman"/>
          <w:b/>
          <w:i w:val="false"/>
          <w:color w:val="000000"/>
        </w:rPr>
        <w:t>1. Жалпы ережелер</w:t>
      </w:r>
    </w:p>
    <w:bookmarkEnd w:id="0"/>
    <w:p>
      <w:pPr>
        <w:spacing w:after="0"/>
        <w:ind w:left="0"/>
        <w:jc w:val="both"/>
      </w:pPr>
      <w:r>
        <w:rPr>
          <w:rFonts w:ascii="Times New Roman"/>
          <w:b w:val="false"/>
          <w:i w:val="false"/>
          <w:color w:val="000000"/>
          <w:sz w:val="28"/>
        </w:rPr>
        <w:t>
      1. "Мұнайлы аудандық ауыл шаруашылығы және ветеринария бөлімі" мемлекеттік мекемесі ауыл шаруашылығы және ветеринария салаларында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"Мұнайлы аудандық ауыл шаруашылығы және ветеринария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"Мұнайлы аудандық ауыл шаруашылығы және ветеринария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4. "Мұнайлы аудандық ауыл шаруашылығы және ветеринария бөлімі"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5. "Мұнайлы аудандық ауыл шаруашылығы және ветеринария бөлімі" мемлекеттік мекемесі өз құзыретінің мәселелері бойынша заңнамада белгіленген тәртіппен "Мұнайлы аудандық ауыл шаруашылығы және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6. "Мұнайлы аудандық ауыл шаруашылығы және ветеринария бөлімі"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7. Заңды тұлғаның орналасқан жері: 130006, Қазақстан Республикасы, Маңғыстау облысы, Мұнайлы ауданы, Маңғыстау ауылы, қоғамдық ұйымдар ғимараты.</w:t>
      </w:r>
    </w:p>
    <w:p>
      <w:pPr>
        <w:spacing w:after="0"/>
        <w:ind w:left="0"/>
        <w:jc w:val="both"/>
      </w:pPr>
      <w:r>
        <w:rPr>
          <w:rFonts w:ascii="Times New Roman"/>
          <w:b w:val="false"/>
          <w:i w:val="false"/>
          <w:color w:val="000000"/>
          <w:sz w:val="28"/>
        </w:rPr>
        <w:t>
      8. Мемлекеттік органның толық атауы:</w:t>
      </w:r>
    </w:p>
    <w:p>
      <w:pPr>
        <w:spacing w:after="0"/>
        <w:ind w:left="0"/>
        <w:jc w:val="both"/>
      </w:pPr>
      <w:r>
        <w:rPr>
          <w:rFonts w:ascii="Times New Roman"/>
          <w:b w:val="false"/>
          <w:i w:val="false"/>
          <w:color w:val="000000"/>
          <w:sz w:val="28"/>
        </w:rPr>
        <w:t>
      мемлекеттік тілде – "Мұнайлы аудандық ауыл шаруашылығы және ветеринария бөлімі" мемлекеттік мекемесі;</w:t>
      </w:r>
    </w:p>
    <w:p>
      <w:pPr>
        <w:spacing w:after="0"/>
        <w:ind w:left="0"/>
        <w:jc w:val="both"/>
      </w:pPr>
      <w:r>
        <w:rPr>
          <w:rFonts w:ascii="Times New Roman"/>
          <w:b w:val="false"/>
          <w:i w:val="false"/>
          <w:color w:val="000000"/>
          <w:sz w:val="28"/>
        </w:rPr>
        <w:t>
      орыс тілінде – государственное учреждение "Мунайлинский районный отдел сельского хозяйства и ветеринарии".</w:t>
      </w:r>
    </w:p>
    <w:p>
      <w:pPr>
        <w:spacing w:after="0"/>
        <w:ind w:left="0"/>
        <w:jc w:val="both"/>
      </w:pPr>
      <w:r>
        <w:rPr>
          <w:rFonts w:ascii="Times New Roman"/>
          <w:b w:val="false"/>
          <w:i w:val="false"/>
          <w:color w:val="000000"/>
          <w:sz w:val="28"/>
        </w:rPr>
        <w:t>
      9. "Мұнайлы аудандық ауыл шаруашылығы және ветеринария бөлімі" мемлекеттік мекемесінің құрылтайшысы Мұнайлы ауданының әкімдігі болып табылады.</w:t>
      </w:r>
    </w:p>
    <w:p>
      <w:pPr>
        <w:spacing w:after="0"/>
        <w:ind w:left="0"/>
        <w:jc w:val="both"/>
      </w:pPr>
      <w:r>
        <w:rPr>
          <w:rFonts w:ascii="Times New Roman"/>
          <w:b w:val="false"/>
          <w:i w:val="false"/>
          <w:color w:val="000000"/>
          <w:sz w:val="28"/>
        </w:rPr>
        <w:t>
      10. Осы Ереже "Мұнайлы аудандық ауыл шаруашылығы және ветеринария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11. "Мұнайлы аудандық ауыл шаруашылығы және ветеринария бөлімі"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12. "Мұнайлы аудандық ауыл шаруашылығы және ветеринария бөлімі" мемлекеттік мекемесіне кәсіпкерлік субъектілерімен "Мұнайлы аудандық ауыл шаруашылығы және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13. "Мұнайлы аудандық ауыл шаруашылығы және ветеринария бөлімі" мемлекеттік мекемесінің жұмыс режимі "Мұнайлы аудандық ауыл шаруашылығы және ветеринария бөлімі" мемлекеттік мекемесімен Қазақстан Республикасының қолданыстағы заңнамасының талаптарына сәйкес дербес анықталады.</w:t>
      </w:r>
    </w:p>
    <w:p>
      <w:pPr>
        <w:spacing w:after="0"/>
        <w:ind w:left="0"/>
        <w:jc w:val="left"/>
      </w:pPr>
      <w:r>
        <w:rPr>
          <w:rFonts w:ascii="Times New Roman"/>
          <w:b/>
          <w:i w:val="false"/>
          <w:color w:val="000000"/>
        </w:rPr>
        <w:t xml:space="preserve"> 2. "Мұнайлы аудандық ауыл шаруашылығы және ветеринария бөлімі" мемлекеттік мекемесінің миссиясы, негізгі міндеттері, функциялары, құқықтары мен міндеттері</w:t>
      </w:r>
    </w:p>
    <w:p>
      <w:pPr>
        <w:spacing w:after="0"/>
        <w:ind w:left="0"/>
        <w:jc w:val="both"/>
      </w:pPr>
      <w:r>
        <w:rPr>
          <w:rFonts w:ascii="Times New Roman"/>
          <w:b w:val="false"/>
          <w:i w:val="false"/>
          <w:color w:val="000000"/>
          <w:sz w:val="28"/>
        </w:rPr>
        <w:t>
      14. "Мұнайлы аудандық ауыл шаруашылығы және ветеринария бөлімі" мемлекеттік мекемесінің миссиясы:</w:t>
      </w:r>
    </w:p>
    <w:p>
      <w:pPr>
        <w:spacing w:after="0"/>
        <w:ind w:left="0"/>
        <w:jc w:val="both"/>
      </w:pPr>
      <w:r>
        <w:rPr>
          <w:rFonts w:ascii="Times New Roman"/>
          <w:b w:val="false"/>
          <w:i w:val="false"/>
          <w:color w:val="000000"/>
          <w:sz w:val="28"/>
        </w:rPr>
        <w:t>
      ауыл шаруашылығы және ветеринария саласында мемлекеттік саясатты қамтамасыз ету.</w:t>
      </w:r>
    </w:p>
    <w:p>
      <w:pPr>
        <w:spacing w:after="0"/>
        <w:ind w:left="0"/>
        <w:jc w:val="both"/>
      </w:pPr>
      <w:r>
        <w:rPr>
          <w:rFonts w:ascii="Times New Roman"/>
          <w:b w:val="false"/>
          <w:i w:val="false"/>
          <w:color w:val="000000"/>
          <w:sz w:val="28"/>
        </w:rPr>
        <w:t>
      15. Міндеттері:</w:t>
      </w:r>
    </w:p>
    <w:p>
      <w:pPr>
        <w:spacing w:after="0"/>
        <w:ind w:left="0"/>
        <w:jc w:val="both"/>
      </w:pPr>
      <w:r>
        <w:rPr>
          <w:rFonts w:ascii="Times New Roman"/>
          <w:b w:val="false"/>
          <w:i w:val="false"/>
          <w:color w:val="000000"/>
          <w:sz w:val="28"/>
        </w:rPr>
        <w:t>
      ауыл шаруашылығын және ветеринариялық қызметті мемлекеттік қолдауды қамтамасыз ету, олардың дамуына барынша қолайлы жағдайлар жасау, халықтың денсаулығын адам мен жануарларға ортақ аурулардан қорғау, ветеринариялық-санитариялық қауіпсіздікті қамтамасыз ету, ветеринариялық-санитариялық бақылау мен қадағалауды ұйымдастыру және жүзеге асыру;</w:t>
      </w:r>
    </w:p>
    <w:p>
      <w:pPr>
        <w:spacing w:after="0"/>
        <w:ind w:left="0"/>
        <w:jc w:val="both"/>
      </w:pPr>
      <w:r>
        <w:rPr>
          <w:rFonts w:ascii="Times New Roman"/>
          <w:b w:val="false"/>
          <w:i w:val="false"/>
          <w:color w:val="000000"/>
          <w:sz w:val="28"/>
        </w:rPr>
        <w:t>
      агроөнеркәсіптік кешен саласындағы мемлекеттік техникалық инспекцияны жүзеге асыру болып табылады.</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p>
    <w:p>
      <w:pPr>
        <w:spacing w:after="0"/>
        <w:ind w:left="0"/>
        <w:jc w:val="both"/>
      </w:pPr>
      <w:r>
        <w:rPr>
          <w:rFonts w:ascii="Times New Roman"/>
          <w:b w:val="false"/>
          <w:i w:val="false"/>
          <w:color w:val="000000"/>
          <w:sz w:val="28"/>
        </w:rPr>
        <w:t>
      қаңғыбас иттер мен мысықтарды аулауды және жоюды ұйымдастыру;</w:t>
      </w:r>
    </w:p>
    <w:p>
      <w:pPr>
        <w:spacing w:after="0"/>
        <w:ind w:left="0"/>
        <w:jc w:val="both"/>
      </w:pPr>
      <w:r>
        <w:rPr>
          <w:rFonts w:ascii="Times New Roman"/>
          <w:b w:val="false"/>
          <w:i w:val="false"/>
          <w:color w:val="000000"/>
          <w:sz w:val="28"/>
        </w:rPr>
        <w:t>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p>
    <w:p>
      <w:pPr>
        <w:spacing w:after="0"/>
        <w:ind w:left="0"/>
        <w:jc w:val="both"/>
      </w:pPr>
      <w:r>
        <w:rPr>
          <w:rFonts w:ascii="Times New Roman"/>
          <w:b w:val="false"/>
          <w:i w:val="false"/>
          <w:color w:val="000000"/>
          <w:sz w:val="28"/>
        </w:rPr>
        <w:t>
      мүдделі тұлғаларға өткізіліп жатқан ветеринариялық іс-шаралар туралы ақпарат беруді ұйымдастыру және қамтамасыз ету;</w:t>
      </w:r>
    </w:p>
    <w:p>
      <w:pPr>
        <w:spacing w:after="0"/>
        <w:ind w:left="0"/>
        <w:jc w:val="both"/>
      </w:pPr>
      <w:r>
        <w:rPr>
          <w:rFonts w:ascii="Times New Roman"/>
          <w:b w:val="false"/>
          <w:i w:val="false"/>
          <w:color w:val="000000"/>
          <w:sz w:val="28"/>
        </w:rPr>
        <w:t>
      ветеринария мәселелері бойынша халықтың арасында ағарту жұмыстарын ұйымдастыру және жүргізу;</w:t>
      </w:r>
    </w:p>
    <w:p>
      <w:pPr>
        <w:spacing w:after="0"/>
        <w:ind w:left="0"/>
        <w:jc w:val="both"/>
      </w:pP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p>
    <w:p>
      <w:pPr>
        <w:spacing w:after="0"/>
        <w:ind w:left="0"/>
        <w:jc w:val="both"/>
      </w:pPr>
      <w:r>
        <w:rPr>
          <w:rFonts w:ascii="Times New Roman"/>
          <w:b w:val="false"/>
          <w:i w:val="false"/>
          <w:color w:val="000000"/>
          <w:sz w:val="28"/>
        </w:rPr>
        <w:t>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p>
    <w:p>
      <w:pPr>
        <w:spacing w:after="0"/>
        <w:ind w:left="0"/>
        <w:jc w:val="both"/>
      </w:pPr>
      <w:r>
        <w:rPr>
          <w:rFonts w:ascii="Times New Roman"/>
          <w:b w:val="false"/>
          <w:i w:val="false"/>
          <w:color w:val="000000"/>
          <w:sz w:val="28"/>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p>
      <w:pPr>
        <w:spacing w:after="0"/>
        <w:ind w:left="0"/>
        <w:jc w:val="both"/>
      </w:pPr>
      <w:r>
        <w:rPr>
          <w:rFonts w:ascii="Times New Roman"/>
          <w:b w:val="false"/>
          <w:i w:val="false"/>
          <w:color w:val="000000"/>
          <w:sz w:val="28"/>
        </w:rPr>
        <w:t xml:space="preserve">
      ауданның аумағында </w:t>
      </w:r>
      <w:r>
        <w:rPr>
          <w:rFonts w:ascii="Times New Roman"/>
          <w:b w:val="false"/>
          <w:i w:val="false"/>
          <w:color w:val="000000"/>
          <w:sz w:val="28"/>
          <w:u w:val="single"/>
        </w:rPr>
        <w:t>жануарлардың жұқпалы аурулары</w:t>
      </w:r>
      <w:r>
        <w:rPr>
          <w:rFonts w:ascii="Times New Roman"/>
          <w:b w:val="false"/>
          <w:i w:val="false"/>
          <w:color w:val="000000"/>
          <w:sz w:val="28"/>
        </w:rPr>
        <w:t xml:space="preserve">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w:t>
      </w:r>
    </w:p>
    <w:p>
      <w:pPr>
        <w:spacing w:after="0"/>
        <w:ind w:left="0"/>
        <w:jc w:val="both"/>
      </w:pPr>
      <w:r>
        <w:rPr>
          <w:rFonts w:ascii="Times New Roman"/>
          <w:b w:val="false"/>
          <w:i w:val="false"/>
          <w:color w:val="000000"/>
          <w:sz w:val="28"/>
        </w:rPr>
        <w:t>
      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w:t>
      </w:r>
    </w:p>
    <w:p>
      <w:pPr>
        <w:spacing w:after="0"/>
        <w:ind w:left="0"/>
        <w:jc w:val="both"/>
      </w:pPr>
      <w:r>
        <w:rPr>
          <w:rFonts w:ascii="Times New Roman"/>
          <w:b w:val="false"/>
          <w:i w:val="false"/>
          <w:color w:val="000000"/>
          <w:sz w:val="28"/>
        </w:rPr>
        <w:t>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p>
    <w:p>
      <w:pPr>
        <w:spacing w:after="0"/>
        <w:ind w:left="0"/>
        <w:jc w:val="both"/>
      </w:pPr>
      <w:r>
        <w:rPr>
          <w:rFonts w:ascii="Times New Roman"/>
          <w:b w:val="false"/>
          <w:i w:val="false"/>
          <w:color w:val="000000"/>
          <w:sz w:val="28"/>
        </w:rPr>
        <w:t>
      аудан аумағының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p>
    <w:p>
      <w:pPr>
        <w:spacing w:after="0"/>
        <w:ind w:left="0"/>
        <w:jc w:val="both"/>
      </w:pPr>
      <w:r>
        <w:rPr>
          <w:rFonts w:ascii="Times New Roman"/>
          <w:b w:val="false"/>
          <w:i w:val="false"/>
          <w:color w:val="000000"/>
          <w:sz w:val="28"/>
        </w:rPr>
        <w:t>
      эпизоотия ошақтары пайда болған жағдайда оларды зерттеп-қарауды жүргізу;</w:t>
      </w:r>
    </w:p>
    <w:p>
      <w:pPr>
        <w:spacing w:after="0"/>
        <w:ind w:left="0"/>
        <w:jc w:val="both"/>
      </w:pPr>
      <w:r>
        <w:rPr>
          <w:rFonts w:ascii="Times New Roman"/>
          <w:b w:val="false"/>
          <w:i w:val="false"/>
          <w:color w:val="000000"/>
          <w:sz w:val="28"/>
        </w:rPr>
        <w:t>
      эпизоотологиялық зерттеп-қарау актісін беру;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p>
    <w:p>
      <w:pPr>
        <w:spacing w:after="0"/>
        <w:ind w:left="0"/>
        <w:jc w:val="both"/>
      </w:pPr>
      <w:r>
        <w:rPr>
          <w:rFonts w:ascii="Times New Roman"/>
          <w:b w:val="false"/>
          <w:i w:val="false"/>
          <w:color w:val="000000"/>
          <w:sz w:val="28"/>
        </w:rPr>
        <w:t>
      ішкі сауда объектілерінде;</w:t>
      </w:r>
    </w:p>
    <w:p>
      <w:pPr>
        <w:spacing w:after="0"/>
        <w:ind w:left="0"/>
        <w:jc w:val="both"/>
      </w:pP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p>
    <w:p>
      <w:pPr>
        <w:spacing w:after="0"/>
        <w:ind w:left="0"/>
        <w:jc w:val="both"/>
      </w:pP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адамдарда;</w:t>
      </w:r>
    </w:p>
    <w:p>
      <w:pPr>
        <w:spacing w:after="0"/>
        <w:ind w:left="0"/>
        <w:jc w:val="both"/>
      </w:pP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p>
    <w:p>
      <w:pPr>
        <w:spacing w:after="0"/>
        <w:ind w:left="0"/>
        <w:jc w:val="both"/>
      </w:pP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p>
    <w:p>
      <w:pPr>
        <w:spacing w:after="0"/>
        <w:ind w:left="0"/>
        <w:jc w:val="both"/>
      </w:pP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p>
    <w:p>
      <w:pPr>
        <w:spacing w:after="0"/>
        <w:ind w:left="0"/>
        <w:jc w:val="both"/>
      </w:pP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p>
    <w:p>
      <w:pPr>
        <w:spacing w:after="0"/>
        <w:ind w:left="0"/>
        <w:jc w:val="both"/>
      </w:pPr>
      <w:r>
        <w:rPr>
          <w:rFonts w:ascii="Times New Roman"/>
          <w:b w:val="false"/>
          <w:i w:val="false"/>
          <w:color w:val="000000"/>
          <w:sz w:val="28"/>
        </w:rPr>
        <w:t>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p>
    <w:p>
      <w:pPr>
        <w:spacing w:after="0"/>
        <w:ind w:left="0"/>
        <w:jc w:val="both"/>
      </w:pPr>
      <w:r>
        <w:rPr>
          <w:rFonts w:ascii="Times New Roman"/>
          <w:b w:val="false"/>
          <w:i w:val="false"/>
          <w:color w:val="000000"/>
          <w:sz w:val="28"/>
        </w:rPr>
        <w:t>
      жеке және заңды тұлғаларға қатысты мемлекеттік ветеринариялық-санитариялық бақылау және қадағалау актісін жасау;</w:t>
      </w:r>
    </w:p>
    <w:p>
      <w:pPr>
        <w:spacing w:after="0"/>
        <w:ind w:left="0"/>
        <w:jc w:val="both"/>
      </w:pPr>
      <w:r>
        <w:rPr>
          <w:rFonts w:ascii="Times New Roman"/>
          <w:b w:val="false"/>
          <w:i w:val="false"/>
          <w:color w:val="000000"/>
          <w:sz w:val="28"/>
        </w:rPr>
        <w:t>
      аудан аумағында жануарлардың энзоотиялық аурулары бойынша ветеринариялық іс-шаралар өткізуді ұйымдастыру;</w:t>
      </w:r>
    </w:p>
    <w:p>
      <w:pPr>
        <w:spacing w:after="0"/>
        <w:ind w:left="0"/>
        <w:jc w:val="both"/>
      </w:pPr>
      <w:r>
        <w:rPr>
          <w:rFonts w:ascii="Times New Roman"/>
          <w:b w:val="false"/>
          <w:i w:val="false"/>
          <w:color w:val="000000"/>
          <w:sz w:val="28"/>
        </w:rPr>
        <w:t xml:space="preserve">
      уәкілетті орган </w:t>
      </w:r>
      <w:r>
        <w:rPr>
          <w:rFonts w:ascii="Times New Roman"/>
          <w:b w:val="false"/>
          <w:i w:val="false"/>
          <w:color w:val="000000"/>
          <w:sz w:val="28"/>
          <w:u w:val="single"/>
        </w:rPr>
        <w:t>бекітетін</w:t>
      </w:r>
      <w:r>
        <w:rPr>
          <w:rFonts w:ascii="Times New Roman"/>
          <w:b w:val="false"/>
          <w:i w:val="false"/>
          <w:color w:val="000000"/>
          <w:sz w:val="28"/>
        </w:rPr>
        <w:t xml:space="preserve">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p>
    <w:p>
      <w:pPr>
        <w:spacing w:after="0"/>
        <w:ind w:left="0"/>
        <w:jc w:val="both"/>
      </w:pPr>
      <w:r>
        <w:rPr>
          <w:rFonts w:ascii="Times New Roman"/>
          <w:b w:val="false"/>
          <w:i w:val="false"/>
          <w:color w:val="000000"/>
          <w:sz w:val="28"/>
        </w:rPr>
        <w:t>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p>
    <w:p>
      <w:pPr>
        <w:spacing w:after="0"/>
        <w:ind w:left="0"/>
        <w:jc w:val="both"/>
      </w:pPr>
      <w:r>
        <w:rPr>
          <w:rFonts w:ascii="Times New Roman"/>
          <w:b w:val="false"/>
          <w:i w:val="false"/>
          <w:color w:val="000000"/>
          <w:sz w:val="28"/>
        </w:rPr>
        <w:t>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p>
    <w:p>
      <w:pPr>
        <w:spacing w:after="0"/>
        <w:ind w:left="0"/>
        <w:jc w:val="both"/>
      </w:pPr>
      <w:r>
        <w:rPr>
          <w:rFonts w:ascii="Times New Roman"/>
          <w:b w:val="false"/>
          <w:i w:val="false"/>
          <w:color w:val="000000"/>
          <w:sz w:val="28"/>
        </w:rPr>
        <w:t>
      ветеринариялық есепке алу мен есептілікті жинақтау, талдау және оларды облыстың жергілікті атқарушы органына ұсыну;</w:t>
      </w:r>
    </w:p>
    <w:p>
      <w:pPr>
        <w:spacing w:after="0"/>
        <w:ind w:left="0"/>
        <w:jc w:val="both"/>
      </w:pPr>
      <w:r>
        <w:rPr>
          <w:rFonts w:ascii="Times New Roman"/>
          <w:b w:val="false"/>
          <w:i w:val="false"/>
          <w:color w:val="000000"/>
          <w:sz w:val="28"/>
        </w:rPr>
        <w:t>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p>
    <w:p>
      <w:pPr>
        <w:spacing w:after="0"/>
        <w:ind w:left="0"/>
        <w:jc w:val="both"/>
      </w:pPr>
      <w:r>
        <w:rPr>
          <w:rFonts w:ascii="Times New Roman"/>
          <w:b w:val="false"/>
          <w:i w:val="false"/>
          <w:color w:val="000000"/>
          <w:sz w:val="28"/>
        </w:rPr>
        <w:t>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p>
    <w:p>
      <w:pPr>
        <w:spacing w:after="0"/>
        <w:ind w:left="0"/>
        <w:jc w:val="both"/>
      </w:pPr>
      <w:r>
        <w:rPr>
          <w:rFonts w:ascii="Times New Roman"/>
          <w:b w:val="false"/>
          <w:i w:val="false"/>
          <w:color w:val="000000"/>
          <w:sz w:val="28"/>
        </w:rPr>
        <w:t>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p>
    <w:p>
      <w:pPr>
        <w:spacing w:after="0"/>
        <w:ind w:left="0"/>
        <w:jc w:val="both"/>
      </w:pPr>
      <w:r>
        <w:rPr>
          <w:rFonts w:ascii="Times New Roman"/>
          <w:b w:val="false"/>
          <w:i w:val="false"/>
          <w:color w:val="000000"/>
          <w:sz w:val="28"/>
        </w:rPr>
        <w:t>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p>
    <w:p>
      <w:pPr>
        <w:spacing w:after="0"/>
        <w:ind w:left="0"/>
        <w:jc w:val="both"/>
      </w:pPr>
      <w:r>
        <w:rPr>
          <w:rFonts w:ascii="Times New Roman"/>
          <w:b w:val="false"/>
          <w:i w:val="false"/>
          <w:color w:val="000000"/>
          <w:sz w:val="28"/>
        </w:rPr>
        <w:t>
      ауру жануарларды санитариялық союды ұйымдастыру;</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u w:val="single"/>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p>
    <w:p>
      <w:pPr>
        <w:spacing w:after="0"/>
        <w:ind w:left="0"/>
        <w:jc w:val="both"/>
      </w:pPr>
      <w:r>
        <w:rPr>
          <w:rFonts w:ascii="Times New Roman"/>
          <w:b w:val="false"/>
          <w:i w:val="false"/>
          <w:color w:val="000000"/>
          <w:sz w:val="28"/>
        </w:rPr>
        <w:t xml:space="preserve">
      жергілікті мемлекеттік басқару мүддесінде Қазақстан Республикасының </w:t>
      </w:r>
      <w:r>
        <w:rPr>
          <w:rFonts w:ascii="Times New Roman"/>
          <w:b w:val="false"/>
          <w:i w:val="false"/>
          <w:color w:val="000000"/>
          <w:sz w:val="28"/>
          <w:u w:val="single"/>
        </w:rPr>
        <w:t>заңнамасымен</w:t>
      </w:r>
      <w:r>
        <w:rPr>
          <w:rFonts w:ascii="Times New Roman"/>
          <w:b w:val="false"/>
          <w:i w:val="false"/>
          <w:color w:val="000000"/>
          <w:sz w:val="28"/>
        </w:rPr>
        <w:t xml:space="preserve"> жергілікті атқарушы органдарға жүктелетін өзге де өкілеттіктерді жүзеге асыру.</w:t>
      </w:r>
    </w:p>
    <w:p>
      <w:pPr>
        <w:spacing w:after="0"/>
        <w:ind w:left="0"/>
        <w:jc w:val="both"/>
      </w:pPr>
      <w:r>
        <w:rPr>
          <w:rFonts w:ascii="Times New Roman"/>
          <w:b w:val="false"/>
          <w:i w:val="false"/>
          <w:color w:val="000000"/>
          <w:sz w:val="28"/>
        </w:rPr>
        <w:t>
      Қазақстан Республикасының қолданыстағы заңнамаларына сәйкес:</w:t>
      </w:r>
    </w:p>
    <w:p>
      <w:pPr>
        <w:spacing w:after="0"/>
        <w:ind w:left="0"/>
        <w:jc w:val="both"/>
      </w:pPr>
      <w:r>
        <w:rPr>
          <w:rFonts w:ascii="Times New Roman"/>
          <w:b w:val="false"/>
          <w:i w:val="false"/>
          <w:color w:val="000000"/>
          <w:sz w:val="28"/>
        </w:rPr>
        <w:t>
      агроөнеркәсiптiк кешен субъектілерiн мемлекеттiк қолдауды жүзеге асыру;</w:t>
      </w:r>
    </w:p>
    <w:p>
      <w:pPr>
        <w:spacing w:after="0"/>
        <w:ind w:left="0"/>
        <w:jc w:val="both"/>
      </w:pPr>
      <w:r>
        <w:rPr>
          <w:rFonts w:ascii="Times New Roman"/>
          <w:b w:val="false"/>
          <w:i w:val="false"/>
          <w:color w:val="000000"/>
          <w:sz w:val="28"/>
        </w:rPr>
        <w:t>
      агроөнеркәсіптік кешен саласында мемлекеттік техникалық инспекцияны жүзеге асыру;</w:t>
      </w:r>
    </w:p>
    <w:p>
      <w:pPr>
        <w:spacing w:after="0"/>
        <w:ind w:left="0"/>
        <w:jc w:val="both"/>
      </w:pPr>
      <w:r>
        <w:rPr>
          <w:rFonts w:ascii="Times New Roman"/>
          <w:b w:val="false"/>
          <w:i w:val="false"/>
          <w:color w:val="000000"/>
          <w:sz w:val="28"/>
        </w:rPr>
        <w:t>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 және мемлекеттік тіркеу туралы куәлік беру;</w:t>
      </w:r>
    </w:p>
    <w:p>
      <w:pPr>
        <w:spacing w:after="0"/>
        <w:ind w:left="0"/>
        <w:jc w:val="both"/>
      </w:pPr>
      <w:r>
        <w:rPr>
          <w:rFonts w:ascii="Times New Roman"/>
          <w:b w:val="false"/>
          <w:i w:val="false"/>
          <w:color w:val="000000"/>
          <w:sz w:val="28"/>
        </w:rPr>
        <w:t>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p>
    <w:p>
      <w:pPr>
        <w:spacing w:after="0"/>
        <w:ind w:left="0"/>
        <w:jc w:val="both"/>
      </w:pPr>
      <w:r>
        <w:rPr>
          <w:rFonts w:ascii="Times New Roman"/>
          <w:b w:val="false"/>
          <w:i w:val="false"/>
          <w:color w:val="000000"/>
          <w:sz w:val="28"/>
        </w:rPr>
        <w:t>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жүріп өту мүмкіндігі жоғары арнайы машиналарды сенiмхат бойынша басқаратын адамдарды тiркеу;</w:t>
      </w:r>
    </w:p>
    <w:p>
      <w:pPr>
        <w:spacing w:after="0"/>
        <w:ind w:left="0"/>
        <w:jc w:val="both"/>
      </w:pPr>
      <w:r>
        <w:rPr>
          <w:rFonts w:ascii="Times New Roman"/>
          <w:b w:val="false"/>
          <w:i w:val="false"/>
          <w:color w:val="000000"/>
          <w:sz w:val="28"/>
        </w:rPr>
        <w:t>
      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мелиоративтiк және жол-құрылыс машиналары мен механизмдерiн, сондай-ақ жүріп өту мүмкіндігі жоғары арнайы машиналарды нөмiрлiк тiркеу белгiлерiн бере отырып, тiркеу, қайта тiркеу;</w:t>
      </w:r>
    </w:p>
    <w:p>
      <w:pPr>
        <w:spacing w:after="0"/>
        <w:ind w:left="0"/>
        <w:jc w:val="both"/>
      </w:pPr>
      <w:r>
        <w:rPr>
          <w:rFonts w:ascii="Times New Roman"/>
          <w:b w:val="false"/>
          <w:i w:val="false"/>
          <w:color w:val="000000"/>
          <w:sz w:val="28"/>
        </w:rPr>
        <w:t>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w:t>
      </w:r>
    </w:p>
    <w:p>
      <w:pPr>
        <w:spacing w:after="0"/>
        <w:ind w:left="0"/>
        <w:jc w:val="both"/>
      </w:pPr>
      <w:r>
        <w:rPr>
          <w:rFonts w:ascii="Times New Roman"/>
          <w:b w:val="false"/>
          <w:i w:val="false"/>
          <w:color w:val="000000"/>
          <w:sz w:val="28"/>
        </w:rPr>
        <w:t>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механизмдерге, сондай-ақ жүріп өту мүмкіндігі жоғары арнайы машиналарға ауыртпалықтың жоқ (бар) екендігі туралы ақпарат ұсыну.</w:t>
      </w:r>
    </w:p>
    <w:p>
      <w:pPr>
        <w:spacing w:after="0"/>
        <w:ind w:left="0"/>
        <w:jc w:val="both"/>
      </w:pPr>
      <w:r>
        <w:rPr>
          <w:rFonts w:ascii="Times New Roman"/>
          <w:b w:val="false"/>
          <w:i w:val="false"/>
          <w:color w:val="000000"/>
          <w:sz w:val="28"/>
        </w:rPr>
        <w:t>
      "Мұнайлы аудандық ауыл шаруашылығы және ветеринария бөлімі" мемлекеттік мекемесі Қазақстан Республикасының заңнамасымен көзделген өзге де функцияларды жүзеге асырады.</w:t>
      </w:r>
    </w:p>
    <w:p>
      <w:pPr>
        <w:spacing w:after="0"/>
        <w:ind w:left="0"/>
        <w:jc w:val="both"/>
      </w:pPr>
      <w:r>
        <w:rPr>
          <w:rFonts w:ascii="Times New Roman"/>
          <w:b w:val="false"/>
          <w:i w:val="false"/>
          <w:color w:val="000000"/>
          <w:sz w:val="28"/>
        </w:rPr>
        <w:t>
      17. Құқықтары мен міндеттері:</w:t>
      </w:r>
    </w:p>
    <w:p>
      <w:pPr>
        <w:spacing w:after="0"/>
        <w:ind w:left="0"/>
        <w:jc w:val="both"/>
      </w:pPr>
      <w:r>
        <w:rPr>
          <w:rFonts w:ascii="Times New Roman"/>
          <w:b w:val="false"/>
          <w:i w:val="false"/>
          <w:color w:val="000000"/>
          <w:sz w:val="28"/>
        </w:rPr>
        <w:t>
      "Мұнайлы аудандық ауыл шаруашылығы және ветеринария бөлімі" мемлекеттік мекемесінің құқығы бар:</w:t>
      </w:r>
    </w:p>
    <w:p>
      <w:pPr>
        <w:spacing w:after="0"/>
        <w:ind w:left="0"/>
        <w:jc w:val="both"/>
      </w:pPr>
      <w:r>
        <w:rPr>
          <w:rFonts w:ascii="Times New Roman"/>
          <w:b w:val="false"/>
          <w:i w:val="false"/>
          <w:color w:val="000000"/>
          <w:sz w:val="28"/>
        </w:rPr>
        <w:t>
      1) мүліктік және жеке мүліктік емес құқықтарды иемденіп алуға және жүзеге асыруға;</w:t>
      </w:r>
    </w:p>
    <w:p>
      <w:pPr>
        <w:spacing w:after="0"/>
        <w:ind w:left="0"/>
        <w:jc w:val="both"/>
      </w:pPr>
      <w:r>
        <w:rPr>
          <w:rFonts w:ascii="Times New Roman"/>
          <w:b w:val="false"/>
          <w:i w:val="false"/>
          <w:color w:val="000000"/>
          <w:sz w:val="28"/>
        </w:rPr>
        <w:t>
      2) осы ережеде көзделген мақсаттарды жүзеге асыруға қаражаттарды пайдалануға;</w:t>
      </w:r>
    </w:p>
    <w:p>
      <w:pPr>
        <w:spacing w:after="0"/>
        <w:ind w:left="0"/>
        <w:jc w:val="both"/>
      </w:pPr>
      <w:r>
        <w:rPr>
          <w:rFonts w:ascii="Times New Roman"/>
          <w:b w:val="false"/>
          <w:i w:val="false"/>
          <w:color w:val="000000"/>
          <w:sz w:val="28"/>
        </w:rPr>
        <w:t>
      3) сотта талап қоюшы және жауапкер болуға;</w:t>
      </w:r>
    </w:p>
    <w:p>
      <w:pPr>
        <w:spacing w:after="0"/>
        <w:ind w:left="0"/>
        <w:jc w:val="both"/>
      </w:pPr>
      <w:r>
        <w:rPr>
          <w:rFonts w:ascii="Times New Roman"/>
          <w:b w:val="false"/>
          <w:i w:val="false"/>
          <w:color w:val="000000"/>
          <w:sz w:val="28"/>
        </w:rPr>
        <w:t>
      4) Қазақстан Республикасының заңнамасына қайшы келмейтін өзге де құқықтарды жүзеге асыруға.</w:t>
      </w:r>
    </w:p>
    <w:p>
      <w:pPr>
        <w:spacing w:after="0"/>
        <w:ind w:left="0"/>
        <w:jc w:val="both"/>
      </w:pPr>
      <w:r>
        <w:rPr>
          <w:rFonts w:ascii="Times New Roman"/>
          <w:b w:val="false"/>
          <w:i w:val="false"/>
          <w:color w:val="000000"/>
          <w:sz w:val="28"/>
        </w:rPr>
        <w:t>
      "Мұнайлы аудандық ауыл шаруашылығы және ветеринария бөлімі" мемлекеттік мекемесінің міндеті:</w:t>
      </w:r>
    </w:p>
    <w:p>
      <w:pPr>
        <w:spacing w:after="0"/>
        <w:ind w:left="0"/>
        <w:jc w:val="both"/>
      </w:pPr>
      <w:r>
        <w:rPr>
          <w:rFonts w:ascii="Times New Roman"/>
          <w:b w:val="false"/>
          <w:i w:val="false"/>
          <w:color w:val="000000"/>
          <w:sz w:val="28"/>
        </w:rPr>
        <w:t>
      1) Қазақстан Республикасының заңнамасын сақтауға;</w:t>
      </w:r>
    </w:p>
    <w:p>
      <w:pPr>
        <w:spacing w:after="0"/>
        <w:ind w:left="0"/>
        <w:jc w:val="both"/>
      </w:pPr>
      <w:r>
        <w:rPr>
          <w:rFonts w:ascii="Times New Roman"/>
          <w:b w:val="false"/>
          <w:i w:val="false"/>
          <w:color w:val="000000"/>
          <w:sz w:val="28"/>
        </w:rPr>
        <w:t>
      2) белгіленген тәртіпте салық және бюджетке төленетін басқа да міндетті төлемдерді төлеуге;</w:t>
      </w:r>
    </w:p>
    <w:p>
      <w:pPr>
        <w:spacing w:after="0"/>
        <w:ind w:left="0"/>
        <w:jc w:val="both"/>
      </w:pPr>
      <w:r>
        <w:rPr>
          <w:rFonts w:ascii="Times New Roman"/>
          <w:b w:val="false"/>
          <w:i w:val="false"/>
          <w:color w:val="000000"/>
          <w:sz w:val="28"/>
        </w:rPr>
        <w:t>
      3) Қазақстан Республикасының заңнамалық актілеріне сәйкес жауапкершілікте болуға.</w:t>
      </w:r>
    </w:p>
    <w:p>
      <w:pPr>
        <w:spacing w:after="0"/>
        <w:ind w:left="0"/>
        <w:jc w:val="left"/>
      </w:pPr>
      <w:r>
        <w:rPr>
          <w:rFonts w:ascii="Times New Roman"/>
          <w:b/>
          <w:i w:val="false"/>
          <w:color w:val="000000"/>
        </w:rPr>
        <w:t xml:space="preserve"> 3. "Мұнайлы аудандық ауыл шаруашылығы және ветеринария бөлімі" мемлекеттік мекемесінің қызметін ұйымдастыру</w:t>
      </w:r>
    </w:p>
    <w:p>
      <w:pPr>
        <w:spacing w:after="0"/>
        <w:ind w:left="0"/>
        <w:jc w:val="both"/>
      </w:pPr>
      <w:r>
        <w:rPr>
          <w:rFonts w:ascii="Times New Roman"/>
          <w:b w:val="false"/>
          <w:i w:val="false"/>
          <w:color w:val="000000"/>
          <w:sz w:val="28"/>
        </w:rPr>
        <w:t>
      18. "Мұнайлы аудандық ауыл шаруашылығы және ветеринария бөлімі" мемлекеттік мекемесіне басшылықты "Мұнайлы аудандық ауыл шаруашылығы және ветеринария бөлімі" мемлекеттік мекемесіне жүктелген мiндеттердiң орындалуына және оның функцияларын жүзеге асыруға дербес жауапты болатын бірінші басшымен жүзеге асырады.</w:t>
      </w:r>
    </w:p>
    <w:p>
      <w:pPr>
        <w:spacing w:after="0"/>
        <w:ind w:left="0"/>
        <w:jc w:val="both"/>
      </w:pPr>
      <w:r>
        <w:rPr>
          <w:rFonts w:ascii="Times New Roman"/>
          <w:b w:val="false"/>
          <w:i w:val="false"/>
          <w:color w:val="000000"/>
          <w:sz w:val="28"/>
        </w:rPr>
        <w:t>
      19. "Мұнайлы аудандық ауыл шаруашылығы және ветеринария бөлімі" мемлекеттік мекемесінің бірінші басшысын Қазақстан Республикасының заңнамасына сәйкес Мұнайлы ауданының әкімі қызметке тағайындайды және қызметтен босатады.</w:t>
      </w:r>
    </w:p>
    <w:p>
      <w:pPr>
        <w:spacing w:after="0"/>
        <w:ind w:left="0"/>
        <w:jc w:val="both"/>
      </w:pPr>
      <w:r>
        <w:rPr>
          <w:rFonts w:ascii="Times New Roman"/>
          <w:b w:val="false"/>
          <w:i w:val="false"/>
          <w:color w:val="000000"/>
          <w:sz w:val="28"/>
        </w:rPr>
        <w:t>
      20. "Мұнайлы аудандық ауыл шаруашылығы және ветеринария бөлімі" мемлекеттік мекемесінің бірінші басшысының өкілеттігі:</w:t>
      </w:r>
    </w:p>
    <w:p>
      <w:pPr>
        <w:spacing w:after="0"/>
        <w:ind w:left="0"/>
        <w:jc w:val="both"/>
      </w:pPr>
      <w:r>
        <w:rPr>
          <w:rFonts w:ascii="Times New Roman"/>
          <w:b w:val="false"/>
          <w:i w:val="false"/>
          <w:color w:val="000000"/>
          <w:sz w:val="28"/>
        </w:rPr>
        <w:t>
      1) "Мұнайлы аудандық ауыл шаруашылығы және ветеринария бөлімі" мемлекеттік мекемесі қызметкерлерінің міндеттерін анықтайды;</w:t>
      </w:r>
    </w:p>
    <w:p>
      <w:pPr>
        <w:spacing w:after="0"/>
        <w:ind w:left="0"/>
        <w:jc w:val="both"/>
      </w:pPr>
      <w:r>
        <w:rPr>
          <w:rFonts w:ascii="Times New Roman"/>
          <w:b w:val="false"/>
          <w:i w:val="false"/>
          <w:color w:val="000000"/>
          <w:sz w:val="28"/>
        </w:rPr>
        <w:t>
      2) "Мұнайлы аудандық ауыл шаруашылығы және ветеринария бөлімі" мемлекеттік мекемесі қызметкерлерін лауазымдарға тағайындайды және лауазымдарынан босатады;</w:t>
      </w:r>
    </w:p>
    <w:p>
      <w:pPr>
        <w:spacing w:after="0"/>
        <w:ind w:left="0"/>
        <w:jc w:val="both"/>
      </w:pPr>
      <w:r>
        <w:rPr>
          <w:rFonts w:ascii="Times New Roman"/>
          <w:b w:val="false"/>
          <w:i w:val="false"/>
          <w:color w:val="000000"/>
          <w:sz w:val="28"/>
        </w:rPr>
        <w:t>
      3) заңнамамен белгіленген тәртіпте "Мұнайлы аудандық ауыл шаруашылығы және ветеринария бөлімі" мемлекеттік мекемесі қызметкерлерін ынталандыруды жүзеге асырады;</w:t>
      </w:r>
    </w:p>
    <w:p>
      <w:pPr>
        <w:spacing w:after="0"/>
        <w:ind w:left="0"/>
        <w:jc w:val="both"/>
      </w:pPr>
      <w:r>
        <w:rPr>
          <w:rFonts w:ascii="Times New Roman"/>
          <w:b w:val="false"/>
          <w:i w:val="false"/>
          <w:color w:val="000000"/>
          <w:sz w:val="28"/>
        </w:rPr>
        <w:t>
      4) заңнамада белгіленген тәртіппен "Мұнайлы аудандық ауыл шаруашылығы және ветеринария бөлімі" мемлекеттік мекемесі қызметкерлеріне тәртіптік жаза қолданады;</w:t>
      </w:r>
    </w:p>
    <w:p>
      <w:pPr>
        <w:spacing w:after="0"/>
        <w:ind w:left="0"/>
        <w:jc w:val="both"/>
      </w:pPr>
      <w:r>
        <w:rPr>
          <w:rFonts w:ascii="Times New Roman"/>
          <w:b w:val="false"/>
          <w:i w:val="false"/>
          <w:color w:val="000000"/>
          <w:sz w:val="28"/>
        </w:rPr>
        <w:t>
      5) өз құзыреті шегінде "Мұнайлы аудандық ауыл шаруашылығы және ветеринария бөлімі" мемлекеттік мекемесі қызметкерлерінің орындауына міндетті бұйрықтар шығарады, нұсқаулар береді, қызметтік құжаттарға қол қояды;</w:t>
      </w:r>
    </w:p>
    <w:p>
      <w:pPr>
        <w:spacing w:after="0"/>
        <w:ind w:left="0"/>
        <w:jc w:val="both"/>
      </w:pPr>
      <w:r>
        <w:rPr>
          <w:rFonts w:ascii="Times New Roman"/>
          <w:b w:val="false"/>
          <w:i w:val="false"/>
          <w:color w:val="000000"/>
          <w:sz w:val="28"/>
        </w:rPr>
        <w:t>
      6) мемлекеттік органдармен, ұйымдармен және азаматтармен өзара қарым-қатынастарда "Мұнайлы аудандық ауыл шаруашылығы және ветеринария бөлімі" мемлекеттік мекемесінің мүдделерін білдіреді.</w:t>
      </w:r>
    </w:p>
    <w:p>
      <w:pPr>
        <w:spacing w:after="0"/>
        <w:ind w:left="0"/>
        <w:jc w:val="both"/>
      </w:pPr>
      <w:r>
        <w:rPr>
          <w:rFonts w:ascii="Times New Roman"/>
          <w:b w:val="false"/>
          <w:i w:val="false"/>
          <w:color w:val="000000"/>
          <w:sz w:val="28"/>
        </w:rPr>
        <w:t>
      "Мұнайлы аудандық ауыл шаруашылығы және ветеринария бөлімі" мемлекеттік мекемесінің бірінші басшысы "Мұнайлы аудандық ауыл шаруашылығы және ветеринария бөлімі" мемлекеттік мекемесіндегі сыбайлас жемқорлыққа қарсы іс-әрекетті ұйымдастыруға дербес жауапты болады.</w:t>
      </w:r>
    </w:p>
    <w:p>
      <w:pPr>
        <w:spacing w:after="0"/>
        <w:ind w:left="0"/>
        <w:jc w:val="both"/>
      </w:pPr>
      <w:r>
        <w:rPr>
          <w:rFonts w:ascii="Times New Roman"/>
          <w:b w:val="false"/>
          <w:i w:val="false"/>
          <w:color w:val="000000"/>
          <w:sz w:val="28"/>
        </w:rPr>
        <w:t>
      "Мұнайлы аудандық ауыл шаруашылығы және ветеринария бөлімі" мемлекеттік мекемесінің бірінші басшысының құзырына Қазақстан Республикасының заңнамасымен өзге де мәселелерді шешу жатқызылуы мүмкін.</w:t>
      </w:r>
    </w:p>
    <w:p>
      <w:pPr>
        <w:spacing w:after="0"/>
        <w:ind w:left="0"/>
        <w:jc w:val="both"/>
      </w:pPr>
      <w:r>
        <w:rPr>
          <w:rFonts w:ascii="Times New Roman"/>
          <w:b w:val="false"/>
          <w:i w:val="false"/>
          <w:color w:val="000000"/>
          <w:sz w:val="28"/>
        </w:rPr>
        <w:t>
      "Мұнайлы аудандық ауыл шаруашылығы және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тұлғамен орындалады.</w:t>
      </w:r>
    </w:p>
    <w:p>
      <w:pPr>
        <w:spacing w:after="0"/>
        <w:ind w:left="0"/>
        <w:jc w:val="left"/>
      </w:pPr>
      <w:r>
        <w:rPr>
          <w:rFonts w:ascii="Times New Roman"/>
          <w:b/>
          <w:i w:val="false"/>
          <w:color w:val="000000"/>
        </w:rPr>
        <w:t xml:space="preserve"> 4. "Мұнайлы аудандық ауыл шаруашылығы және ветеринария бөлімі" мемлекеттік мекемесінің мүлкi</w:t>
      </w:r>
    </w:p>
    <w:p>
      <w:pPr>
        <w:spacing w:after="0"/>
        <w:ind w:left="0"/>
        <w:jc w:val="both"/>
      </w:pPr>
      <w:r>
        <w:rPr>
          <w:rFonts w:ascii="Times New Roman"/>
          <w:b w:val="false"/>
          <w:i w:val="false"/>
          <w:color w:val="000000"/>
          <w:sz w:val="28"/>
        </w:rPr>
        <w:t>
      21. "Мұнайлы аудандық ауыл шаруашылығы және ветеринария бөлімі" мемлекеттік мекемесінің заңнамада көзделген жағдайларда жедел басқару құқығында оқшауланған мүлкi болуы мүмкін.</w:t>
      </w:r>
    </w:p>
    <w:p>
      <w:pPr>
        <w:spacing w:after="0"/>
        <w:ind w:left="0"/>
        <w:jc w:val="both"/>
      </w:pPr>
      <w:r>
        <w:rPr>
          <w:rFonts w:ascii="Times New Roman"/>
          <w:b w:val="false"/>
          <w:i w:val="false"/>
          <w:color w:val="000000"/>
          <w:sz w:val="28"/>
        </w:rPr>
        <w:t>
      "Мұнайлы аудандық ауыл шаруашылығы және ветеринария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22. "Мұнайлы аудандық ауыл шаруашылығы және ветеринария бөлімі" мемлекеттік мекемесіне бекiтiлген мүлік коммуналдық меншiкке жатады.</w:t>
      </w:r>
    </w:p>
    <w:p>
      <w:pPr>
        <w:spacing w:after="0"/>
        <w:ind w:left="0"/>
        <w:jc w:val="both"/>
      </w:pPr>
      <w:r>
        <w:rPr>
          <w:rFonts w:ascii="Times New Roman"/>
          <w:b w:val="false"/>
          <w:i w:val="false"/>
          <w:color w:val="000000"/>
          <w:sz w:val="28"/>
        </w:rPr>
        <w:t>
      23. Егер заңнамамен өзгеше белгіленбесе, "Мұнайлы аудандық ауыл шаруашылығы және ветеринария бөлімі"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p>
      <w:pPr>
        <w:spacing w:after="0"/>
        <w:ind w:left="0"/>
        <w:jc w:val="left"/>
      </w:pPr>
      <w:r>
        <w:rPr>
          <w:rFonts w:ascii="Times New Roman"/>
          <w:b/>
          <w:i w:val="false"/>
          <w:color w:val="000000"/>
        </w:rPr>
        <w:t xml:space="preserve"> 5. "Мұнайлы аудандық ауыл шаруашылығы және ветеринария бөлімі" мемлекеттік мекемесінің Ережесіне өзгерістер мен толықтырулар енгізу тәртібі</w:t>
      </w:r>
    </w:p>
    <w:p>
      <w:pPr>
        <w:spacing w:after="0"/>
        <w:ind w:left="0"/>
        <w:jc w:val="both"/>
      </w:pPr>
      <w:r>
        <w:rPr>
          <w:rFonts w:ascii="Times New Roman"/>
          <w:b w:val="false"/>
          <w:i w:val="false"/>
          <w:color w:val="000000"/>
          <w:sz w:val="28"/>
        </w:rPr>
        <w:t>
      24. "Мұнайлы аудандық ауыл шаруашылығы және ветеринария бөлімі" мемлекеттік мекемесінің Ережесіне өзгерістер мен толықтырулар енгізу Мұнайлы ауданының әкімдігінің қаулысымен жүргізіледі.</w:t>
      </w:r>
    </w:p>
    <w:p>
      <w:pPr>
        <w:spacing w:after="0"/>
        <w:ind w:left="0"/>
        <w:jc w:val="both"/>
      </w:pPr>
      <w:r>
        <w:rPr>
          <w:rFonts w:ascii="Times New Roman"/>
          <w:b w:val="false"/>
          <w:i w:val="false"/>
          <w:color w:val="000000"/>
          <w:sz w:val="28"/>
        </w:rPr>
        <w:t>
      25. "Мұнайлы аудандық ауыл шаруашылығы және ветеринария бөлімі" мемлекеттік мекемесінің Ережесіне енгізілген өзгерістер мен толықтырулар Қазақстан Республикасының заңнамасына сәйкес тіркеледі.</w:t>
      </w:r>
    </w:p>
    <w:p>
      <w:pPr>
        <w:spacing w:after="0"/>
        <w:ind w:left="0"/>
        <w:jc w:val="left"/>
      </w:pPr>
      <w:r>
        <w:rPr>
          <w:rFonts w:ascii="Times New Roman"/>
          <w:b/>
          <w:i w:val="false"/>
          <w:color w:val="000000"/>
        </w:rPr>
        <w:t xml:space="preserve"> 6. "Мұнайлы аудандық ауыл шаруашылығы және ветеринария бөлімі" мемлекеттік мекемесін қайта ұйымдастыру және тарату</w:t>
      </w:r>
    </w:p>
    <w:p>
      <w:pPr>
        <w:spacing w:after="0"/>
        <w:ind w:left="0"/>
        <w:jc w:val="both"/>
      </w:pPr>
      <w:r>
        <w:rPr>
          <w:rFonts w:ascii="Times New Roman"/>
          <w:b w:val="false"/>
          <w:i w:val="false"/>
          <w:color w:val="000000"/>
          <w:sz w:val="28"/>
        </w:rPr>
        <w:t>
      26. "Мұнайлы аудандық ауыл шаруашылығы және ветеринария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rPr>
          <w:rFonts w:ascii="Times New Roman"/>
          <w:b/>
          <w:i w:val="false"/>
          <w:color w:val="000000"/>
        </w:rPr>
        <w:t xml:space="preserve"> 7. "Мұнайлы аудандық ауыл шаруашылығы және ветеринария бөлімі" мемлекеттік мекемесінің қарамағындағы ұйымдар тізбесі</w:t>
      </w:r>
    </w:p>
    <w:p>
      <w:pPr>
        <w:spacing w:after="0"/>
        <w:ind w:left="0"/>
        <w:jc w:val="both"/>
      </w:pPr>
      <w:r>
        <w:rPr>
          <w:rFonts w:ascii="Times New Roman"/>
          <w:b w:val="false"/>
          <w:i w:val="false"/>
          <w:color w:val="000000"/>
          <w:sz w:val="28"/>
        </w:rPr>
        <w:t>
      1. Мұнайлы аудандық ауыл шаруашылығы және ветеринария бөлімінің "Мұнайлы аудандық ветеринариялық станциясы"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