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8e3c" w14:textId="1db8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Мұнайлы ауданы әкімдігінің 2015 жылғы 24 ақпандағы № 39-қ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аудандық әкімдігінің 2015 жылғы 12 маусымдағы № 153-қ қаулысы. Маңғыстау облысы Әділет департаментінде 2015 жылғы 09 шілдеде № 2755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Мұнайлы ауданы әкімдігінің 2015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39-қ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2650 болып тіркелген, "Мұнайлы" газетінде 2015 жылғы 3 сәуірде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реттік </w:t>
      </w:r>
      <w:r>
        <w:rPr>
          <w:rFonts w:ascii="Times New Roman"/>
          <w:b w:val="false"/>
          <w:i w:val="false"/>
          <w:color w:val="000000"/>
          <w:sz w:val="28"/>
        </w:rPr>
        <w:t>нөмірлері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3089"/>
        <w:gridCol w:w="286"/>
        <w:gridCol w:w="286"/>
        <w:gridCol w:w="764"/>
        <w:gridCol w:w="286"/>
        <w:gridCol w:w="286"/>
        <w:gridCol w:w="286"/>
        <w:gridCol w:w="286"/>
        <w:gridCol w:w="1724"/>
        <w:gridCol w:w="287"/>
        <w:gridCol w:w="287"/>
        <w:gridCol w:w="1403"/>
        <w:gridCol w:w="287"/>
        <w:gridCol w:w="1404"/>
        <w:gridCol w:w="287"/>
        <w:gridCol w:w="288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аудандық білім бөлімінің "№1 "Балдырған"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"Келешек" балабақшасы ("Келешек" Балалар комбинаты"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"Ерасыл" балабақшасы (Жеке кәсіпкер "Кайнар" Дауылбаев Кайнар Габитович)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"Мұнайлы аудандық білім бөлімі" мемлекеттік мекемесі (Е. Овезов) осы қаулының әділет органдарында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білім саласына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 "Кайнар"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Дауылбаев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Кайнар Габитович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маусым 2015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"Келешек" Балалар комбинаты"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Кадралиев Мади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Танатарович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маусым 2015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"Мұнайлы аудандық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Овезов Есен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Оринбасарович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маусым 2015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"Мұнайлы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Жұбаныс Раушан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Таджимқызы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маусым 2015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