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92b03" w14:textId="6692b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2014 жылғы 24 желтоқсандағы №28/294 "2015-2017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Мұнайлы аудандық мәслихатының 2015 жылғы 03 шілдедегі № 33/345 шешімі. Маңғыстау облысы Әділет департаментінде 2015 жылғы 15 шілдеде № 2765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w:t>
      </w:r>
      <w:r>
        <w:rPr>
          <w:rFonts w:ascii="Times New Roman"/>
          <w:b w:val="false"/>
          <w:i w:val="false"/>
          <w:color w:val="000000"/>
          <w:sz w:val="28"/>
        </w:rPr>
        <w:t xml:space="preserve"> Бюджет кодексінің</w:t>
      </w:r>
      <w:r>
        <w:rPr>
          <w:rFonts w:ascii="Times New Roman"/>
          <w:b w:val="false"/>
          <w:i w:val="false"/>
          <w:color w:val="000000"/>
          <w:sz w:val="28"/>
        </w:rPr>
        <w:t>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w:t>
      </w:r>
      <w:r>
        <w:rPr>
          <w:rFonts w:ascii="Times New Roman"/>
          <w:b w:val="false"/>
          <w:i w:val="false"/>
          <w:color w:val="000000"/>
          <w:sz w:val="28"/>
        </w:rPr>
        <w:t xml:space="preserve"> баптарына, «Қазақстан Республикасындағы жергілікті мемлекеттік басқару және өзін-өзі басқару туралы» 2001 жылғы 23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w:t>
      </w:r>
      <w:r>
        <w:rPr>
          <w:rFonts w:ascii="Times New Roman"/>
          <w:b w:val="false"/>
          <w:i w:val="false"/>
          <w:color w:val="000000"/>
          <w:sz w:val="28"/>
        </w:rPr>
        <w:t>6-бабының 1-тармағының</w:t>
      </w:r>
      <w:r>
        <w:rPr>
          <w:rFonts w:ascii="Times New Roman"/>
          <w:b w:val="false"/>
          <w:i w:val="false"/>
          <w:color w:val="000000"/>
          <w:sz w:val="28"/>
        </w:rPr>
        <w:t> </w:t>
      </w:r>
      <w:r>
        <w:rPr>
          <w:rFonts w:ascii="Times New Roman"/>
          <w:b w:val="false"/>
          <w:i w:val="false"/>
          <w:color w:val="000000"/>
          <w:sz w:val="28"/>
        </w:rPr>
        <w:t>1) тармақшасына</w:t>
      </w:r>
      <w:r>
        <w:rPr>
          <w:rFonts w:ascii="Times New Roman"/>
          <w:b w:val="false"/>
          <w:i w:val="false"/>
          <w:color w:val="000000"/>
          <w:sz w:val="28"/>
        </w:rPr>
        <w:t xml:space="preserve"> және «Облыстық мәслихаттың 2014 жылғы 11 желтоқсандағы № 21/304 «2015-2017 жылдарға арналған облыстық бюджет туралы» шешіміне өзгерістер енгізу туралы» Маңғыстау облыстық мәслихатының 2015 жылғы 23 маусымдағы </w:t>
      </w:r>
      <w:r>
        <w:rPr>
          <w:rFonts w:ascii="Times New Roman"/>
          <w:b w:val="false"/>
          <w:i w:val="false"/>
          <w:color w:val="000000"/>
          <w:sz w:val="28"/>
        </w:rPr>
        <w:t>№ 26/403</w:t>
      </w:r>
      <w:r>
        <w:rPr>
          <w:rFonts w:ascii="Times New Roman"/>
          <w:b w:val="false"/>
          <w:i w:val="false"/>
          <w:color w:val="000000"/>
          <w:sz w:val="28"/>
        </w:rPr>
        <w:t xml:space="preserve"> (нормативтік құқықтық кесімдерді мемлекеттік тіркеудің тізілімінде № 2752 болып тіркелген) шешіміне сәйкес, Мұнайлы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Аудандық мәслихаттың 2014 жылғы 24 желтоқсандағы </w:t>
      </w:r>
      <w:r>
        <w:rPr>
          <w:rFonts w:ascii="Times New Roman"/>
          <w:b w:val="false"/>
          <w:i w:val="false"/>
          <w:color w:val="000000"/>
          <w:sz w:val="28"/>
        </w:rPr>
        <w:t>№ 28/294</w:t>
      </w:r>
      <w:r>
        <w:rPr>
          <w:rFonts w:ascii="Times New Roman"/>
          <w:b w:val="false"/>
          <w:i w:val="false"/>
          <w:color w:val="000000"/>
          <w:sz w:val="28"/>
        </w:rPr>
        <w:t xml:space="preserve"> «2015-2017 жылдарға арналған аудандық бюджет туралы» (нормативтік құқықтық кесімдерді мемлекеттік тіркеудің тізілімінде № 2584 болып тіркелген, 2015 жылғы 23 қаңтарда № 6-7 (457-458) «Мұнайлы» газетінде жарияланған)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жаңа редакцияда жазылсын:</w:t>
      </w:r>
      <w:r>
        <w:br/>
      </w:r>
      <w:r>
        <w:rPr>
          <w:rFonts w:ascii="Times New Roman"/>
          <w:b w:val="false"/>
          <w:i w:val="false"/>
          <w:color w:val="000000"/>
          <w:sz w:val="28"/>
        </w:rPr>
        <w:t>
      «1. 2015жылға арналған аудандық бюджет 1-қосымшаға сәйкес мынадай көлемдерде бекітілсін:</w:t>
      </w:r>
      <w:r>
        <w:br/>
      </w:r>
      <w:r>
        <w:rPr>
          <w:rFonts w:ascii="Times New Roman"/>
          <w:b w:val="false"/>
          <w:i w:val="false"/>
          <w:color w:val="000000"/>
          <w:sz w:val="28"/>
        </w:rPr>
        <w:t>
      1) кірістер – 10 279 973 мың теңге, оның ішінде:</w:t>
      </w:r>
      <w:r>
        <w:br/>
      </w:r>
      <w:r>
        <w:rPr>
          <w:rFonts w:ascii="Times New Roman"/>
          <w:b w:val="false"/>
          <w:i w:val="false"/>
          <w:color w:val="000000"/>
          <w:sz w:val="28"/>
        </w:rPr>
        <w:t>
      салықтық түсімдер бойынша – 4 064 317 мың теңге;</w:t>
      </w:r>
      <w:r>
        <w:br/>
      </w:r>
      <w:r>
        <w:rPr>
          <w:rFonts w:ascii="Times New Roman"/>
          <w:b w:val="false"/>
          <w:i w:val="false"/>
          <w:color w:val="000000"/>
          <w:sz w:val="28"/>
        </w:rPr>
        <w:t>
      салықтық емес түсімдер бойынша – 19697 мың теңге;</w:t>
      </w:r>
      <w:r>
        <w:br/>
      </w:r>
      <w:r>
        <w:rPr>
          <w:rFonts w:ascii="Times New Roman"/>
          <w:b w:val="false"/>
          <w:i w:val="false"/>
          <w:color w:val="000000"/>
          <w:sz w:val="28"/>
        </w:rPr>
        <w:t>
      негізгі капиталды сатудан түсетін түсімдер бойынша– 382 005 мың теңге;</w:t>
      </w:r>
      <w:r>
        <w:br/>
      </w:r>
      <w:r>
        <w:rPr>
          <w:rFonts w:ascii="Times New Roman"/>
          <w:b w:val="false"/>
          <w:i w:val="false"/>
          <w:color w:val="000000"/>
          <w:sz w:val="28"/>
        </w:rPr>
        <w:t>
      трансферттер түсімдері бойынша – 5 813 954 мың теңге;</w:t>
      </w:r>
      <w:r>
        <w:br/>
      </w:r>
      <w:r>
        <w:rPr>
          <w:rFonts w:ascii="Times New Roman"/>
          <w:b w:val="false"/>
          <w:i w:val="false"/>
          <w:color w:val="000000"/>
          <w:sz w:val="28"/>
        </w:rPr>
        <w:t>
      2) шығындар – 10 292 421 мың теңге;</w:t>
      </w:r>
      <w:r>
        <w:br/>
      </w:r>
      <w:r>
        <w:rPr>
          <w:rFonts w:ascii="Times New Roman"/>
          <w:b w:val="false"/>
          <w:i w:val="false"/>
          <w:color w:val="000000"/>
          <w:sz w:val="28"/>
        </w:rPr>
        <w:t>
      3) таза бюджеттік кредиттеу – 262 643 мың теңге, соның ішінде:</w:t>
      </w:r>
      <w:r>
        <w:br/>
      </w:r>
      <w:r>
        <w:rPr>
          <w:rFonts w:ascii="Times New Roman"/>
          <w:b w:val="false"/>
          <w:i w:val="false"/>
          <w:color w:val="000000"/>
          <w:sz w:val="28"/>
        </w:rPr>
        <w:t>
      бюджеттік кредиттер – 330 003 мың теңге;</w:t>
      </w:r>
      <w:r>
        <w:br/>
      </w:r>
      <w:r>
        <w:rPr>
          <w:rFonts w:ascii="Times New Roman"/>
          <w:b w:val="false"/>
          <w:i w:val="false"/>
          <w:color w:val="000000"/>
          <w:sz w:val="28"/>
        </w:rPr>
        <w:t>
      бюджеттік кредиттерді өтеу – 67 360 мың теңге;</w:t>
      </w:r>
      <w:r>
        <w:br/>
      </w:r>
      <w:r>
        <w:rPr>
          <w:rFonts w:ascii="Times New Roman"/>
          <w:b w:val="false"/>
          <w:i w:val="false"/>
          <w:color w:val="000000"/>
          <w:sz w:val="28"/>
        </w:rPr>
        <w:t>
      4) қаржы активтерімен жасалатын операциялар бойынша сальдо – 0 теңге, соның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275 091 мың теңге;</w:t>
      </w:r>
      <w:r>
        <w:br/>
      </w:r>
      <w:r>
        <w:rPr>
          <w:rFonts w:ascii="Times New Roman"/>
          <w:b w:val="false"/>
          <w:i w:val="false"/>
          <w:color w:val="000000"/>
          <w:sz w:val="28"/>
        </w:rPr>
        <w:t>
      6) бюджет тапшылығын қаржыландыру (профицитін пайдалану) – 275 091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 төлем көзінен салық салынбайтын табыстардан ұсталатын жеке табыс салығы – 98,5 пайыз;</w:t>
      </w:r>
      <w:r>
        <w:br/>
      </w:r>
      <w:r>
        <w:rPr>
          <w:rFonts w:ascii="Times New Roman"/>
          <w:b w:val="false"/>
          <w:i w:val="false"/>
          <w:color w:val="000000"/>
          <w:sz w:val="28"/>
        </w:rPr>
        <w:t>
      4) төлем көзінен салық салынбайтын шетелдік азаматтар табыстарынан ұсталатын жеке табыс салығы – 0 пайыз;».</w:t>
      </w:r>
      <w:r>
        <w:br/>
      </w:r>
      <w:r>
        <w:rPr>
          <w:rFonts w:ascii="Times New Roman"/>
          <w:b w:val="false"/>
          <w:i w:val="false"/>
          <w:color w:val="000000"/>
          <w:sz w:val="28"/>
        </w:rPr>
        <w:t>
</w:t>
      </w:r>
      <w:r>
        <w:rPr>
          <w:rFonts w:ascii="Times New Roman"/>
          <w:b w:val="false"/>
          <w:i w:val="false"/>
          <w:color w:val="000000"/>
          <w:sz w:val="28"/>
        </w:rPr>
        <w:t>
      көрсетілген </w:t>
      </w:r>
      <w:r>
        <w:rPr>
          <w:rFonts w:ascii="Times New Roman"/>
          <w:b w:val="false"/>
          <w:i w:val="false"/>
          <w:color w:val="000000"/>
          <w:sz w:val="28"/>
        </w:rPr>
        <w:t xml:space="preserve">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қосымшалары</w:t>
      </w:r>
      <w:r>
        <w:rPr>
          <w:rFonts w:ascii="Times New Roman"/>
          <w:b w:val="false"/>
          <w:i w:val="false"/>
          <w:color w:val="000000"/>
          <w:sz w:val="28"/>
        </w:rPr>
        <w:t xml:space="preserve"> осы </w:t>
      </w:r>
      <w:r>
        <w:rPr>
          <w:rFonts w:ascii="Times New Roman"/>
          <w:b w:val="false"/>
          <w:i w:val="false"/>
          <w:color w:val="000000"/>
          <w:sz w:val="28"/>
        </w:rPr>
        <w:t>шешімнің</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 xml:space="preserve">2 қосымшаларына </w:t>
      </w:r>
      <w:r>
        <w:rPr>
          <w:rFonts w:ascii="Times New Roman"/>
          <w:b w:val="false"/>
          <w:i w:val="false"/>
          <w:color w:val="000000"/>
          <w:sz w:val="28"/>
        </w:rPr>
        <w:t>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бюджет комиссиясына жүктелсін (комиссия төрағасының орынбасары Н.Жолбаев ).</w:t>
      </w:r>
      <w:r>
        <w:br/>
      </w:r>
      <w:r>
        <w:rPr>
          <w:rFonts w:ascii="Times New Roman"/>
          <w:b w:val="false"/>
          <w:i w:val="false"/>
          <w:color w:val="000000"/>
          <w:sz w:val="28"/>
        </w:rPr>
        <w:t>
</w:t>
      </w:r>
      <w:r>
        <w:rPr>
          <w:rFonts w:ascii="Times New Roman"/>
          <w:b w:val="false"/>
          <w:i w:val="false"/>
          <w:color w:val="000000"/>
          <w:sz w:val="28"/>
        </w:rPr>
        <w:t>
      3. Маңғыстау облысының Әділет департаментінде мемлекеттік тіркеуден өткен соң осы шешімді аудан әкімдігінің ресми сайтында және «Әділет» ақпараттық-құқықтық жүйесінде ресми жариялауды қамтамасыз етсін (Б. Назар).</w:t>
      </w:r>
      <w:r>
        <w:br/>
      </w:r>
      <w:r>
        <w:rPr>
          <w:rFonts w:ascii="Times New Roman"/>
          <w:b w:val="false"/>
          <w:i w:val="false"/>
          <w:color w:val="000000"/>
          <w:sz w:val="28"/>
        </w:rPr>
        <w:t>
</w:t>
      </w:r>
      <w:r>
        <w:rPr>
          <w:rFonts w:ascii="Times New Roman"/>
          <w:b w:val="false"/>
          <w:i w:val="false"/>
          <w:color w:val="000000"/>
          <w:sz w:val="28"/>
        </w:rPr>
        <w:t>
      4. Осы шешім 2015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Ю.Нокеров</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хатшысы               Б. Назар</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«Мұнайлы аудандық экономика</w:t>
      </w:r>
      <w:r>
        <w:br/>
      </w:r>
      <w:r>
        <w:rPr>
          <w:rFonts w:ascii="Times New Roman"/>
          <w:b w:val="false"/>
          <w:i w:val="false"/>
          <w:color w:val="000000"/>
          <w:sz w:val="28"/>
        </w:rPr>
        <w:t>
      және қаржы бөлімі»</w:t>
      </w:r>
      <w:r>
        <w:br/>
      </w:r>
      <w:r>
        <w:rPr>
          <w:rFonts w:ascii="Times New Roman"/>
          <w:b w:val="false"/>
          <w:i w:val="false"/>
          <w:color w:val="000000"/>
          <w:sz w:val="28"/>
        </w:rPr>
        <w:t>
      мемлекеттік мекемесі басшысының</w:t>
      </w:r>
      <w:r>
        <w:br/>
      </w:r>
      <w:r>
        <w:rPr>
          <w:rFonts w:ascii="Times New Roman"/>
          <w:b w:val="false"/>
          <w:i w:val="false"/>
          <w:color w:val="000000"/>
          <w:sz w:val="28"/>
        </w:rPr>
        <w:t>
      міндетін атқарушы</w:t>
      </w:r>
      <w:r>
        <w:br/>
      </w:r>
      <w:r>
        <w:rPr>
          <w:rFonts w:ascii="Times New Roman"/>
          <w:b w:val="false"/>
          <w:i w:val="false"/>
          <w:color w:val="000000"/>
          <w:sz w:val="28"/>
        </w:rPr>
        <w:t>
      А. Көшекбаева</w:t>
      </w:r>
      <w:r>
        <w:br/>
      </w:r>
      <w:r>
        <w:rPr>
          <w:rFonts w:ascii="Times New Roman"/>
          <w:b w:val="false"/>
          <w:i w:val="false"/>
          <w:color w:val="000000"/>
          <w:sz w:val="28"/>
        </w:rPr>
        <w:t>
      03 шілде 2015 жыл</w:t>
      </w:r>
      <w:r>
        <w:br/>
      </w: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
Мұнайлы аудандық мәслихатының</w:t>
      </w:r>
      <w:r>
        <w:br/>
      </w:r>
      <w:r>
        <w:rPr>
          <w:rFonts w:ascii="Times New Roman"/>
          <w:b w:val="false"/>
          <w:i w:val="false"/>
          <w:color w:val="000000"/>
          <w:sz w:val="28"/>
        </w:rPr>
        <w:t>
2015 жылғы 3 шілдедегі</w:t>
      </w:r>
      <w:r>
        <w:br/>
      </w:r>
      <w:r>
        <w:rPr>
          <w:rFonts w:ascii="Times New Roman"/>
          <w:b w:val="false"/>
          <w:i w:val="false"/>
          <w:color w:val="000000"/>
          <w:sz w:val="28"/>
        </w:rPr>
        <w:t>
№ 33/345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1003"/>
        <w:gridCol w:w="1072"/>
        <w:gridCol w:w="6358"/>
        <w:gridCol w:w="3405"/>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 І Р І С Т Е 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10 279 973</w:t>
            </w:r>
          </w:p>
        </w:tc>
      </w:tr>
      <w:tr>
        <w:trPr>
          <w:trHeight w:val="3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4 064 317</w:t>
            </w:r>
          </w:p>
        </w:tc>
      </w:tr>
      <w:tr>
        <w:trPr>
          <w:trHeight w:val="3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1 295 833</w:t>
            </w:r>
          </w:p>
        </w:tc>
      </w:tr>
      <w:tr>
        <w:trPr>
          <w:trHeight w:val="3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1 295 833</w:t>
            </w:r>
          </w:p>
        </w:tc>
      </w:tr>
      <w:tr>
        <w:trPr>
          <w:trHeight w:val="3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1 064 758</w:t>
            </w:r>
          </w:p>
        </w:tc>
      </w:tr>
      <w:tr>
        <w:trPr>
          <w:trHeight w:val="3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1 064 758</w:t>
            </w:r>
          </w:p>
        </w:tc>
      </w:tr>
      <w:tr>
        <w:trPr>
          <w:trHeight w:val="3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1 626 852</w:t>
            </w:r>
          </w:p>
        </w:tc>
      </w:tr>
      <w:tr>
        <w:trPr>
          <w:trHeight w:val="3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1 566 444</w:t>
            </w:r>
          </w:p>
        </w:tc>
      </w:tr>
      <w:tr>
        <w:trPr>
          <w:trHeight w:val="3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14 962</w:t>
            </w:r>
          </w:p>
        </w:tc>
      </w:tr>
      <w:tr>
        <w:trPr>
          <w:trHeight w:val="3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45 200</w:t>
            </w:r>
          </w:p>
        </w:tc>
      </w:tr>
      <w:tr>
        <w:trPr>
          <w:trHeight w:val="3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56 459</w:t>
            </w:r>
          </w:p>
        </w:tc>
      </w:tr>
      <w:tr>
        <w:trPr>
          <w:trHeight w:val="3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7 931</w:t>
            </w:r>
          </w:p>
        </w:tc>
      </w:tr>
      <w:tr>
        <w:trPr>
          <w:trHeight w:val="3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3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34 528</w:t>
            </w:r>
          </w:p>
        </w:tc>
      </w:tr>
      <w:tr>
        <w:trPr>
          <w:trHeight w:val="37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7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6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20 350</w:t>
            </w:r>
          </w:p>
        </w:tc>
      </w:tr>
      <w:tr>
        <w:trPr>
          <w:trHeight w:val="3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20 350</w:t>
            </w:r>
          </w:p>
        </w:tc>
      </w:tr>
      <w:tr>
        <w:trPr>
          <w:trHeight w:val="3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19 697</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16 377</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4 432</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11 885</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кредиттер бойынша сыйақылар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8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114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2 710</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2 710</w:t>
            </w:r>
          </w:p>
        </w:tc>
      </w:tr>
      <w:tr>
        <w:trPr>
          <w:trHeight w:val="3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382 005</w:t>
            </w:r>
          </w:p>
        </w:tc>
      </w:tr>
      <w:tr>
        <w:trPr>
          <w:trHeight w:val="3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382 005</w:t>
            </w:r>
          </w:p>
        </w:tc>
      </w:tr>
      <w:tr>
        <w:trPr>
          <w:trHeight w:val="3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371 776</w:t>
            </w:r>
          </w:p>
        </w:tc>
      </w:tr>
      <w:tr>
        <w:trPr>
          <w:trHeight w:val="3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10 229</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5 813 954</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5 813 954</w:t>
            </w:r>
          </w:p>
        </w:tc>
      </w:tr>
      <w:tr>
        <w:trPr>
          <w:trHeight w:val="3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5 813 954</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ШЫҒЫСТАР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10 292 421</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351 168</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w:t>
            </w:r>
          </w:p>
        </w:tc>
      </w:tr>
      <w:tr>
        <w:trPr>
          <w:trHeight w:val="51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14 646</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93 232</w:t>
            </w:r>
          </w:p>
        </w:tc>
      </w:tr>
      <w:tr>
        <w:trPr>
          <w:trHeight w:val="43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92 625</w:t>
            </w:r>
          </w:p>
        </w:tc>
      </w:tr>
      <w:tr>
        <w:trPr>
          <w:trHeight w:val="4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38 493</w:t>
            </w:r>
          </w:p>
        </w:tc>
      </w:tr>
      <w:tr>
        <w:trPr>
          <w:trHeight w:val="6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29 463</w:t>
            </w:r>
          </w:p>
        </w:tc>
      </w:tr>
      <w:tr>
        <w:trPr>
          <w:trHeight w:val="3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7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8 930</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17 608</w:t>
            </w:r>
          </w:p>
        </w:tc>
      </w:tr>
      <w:tr>
        <w:trPr>
          <w:trHeight w:val="54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17 608</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25 750</w:t>
            </w:r>
          </w:p>
        </w:tc>
      </w:tr>
      <w:tr>
        <w:trPr>
          <w:trHeight w:val="5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25 750</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33 631</w:t>
            </w:r>
          </w:p>
        </w:tc>
      </w:tr>
      <w:tr>
        <w:trPr>
          <w:trHeight w:val="57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24 601</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8 930</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23 964</w:t>
            </w:r>
          </w:p>
        </w:tc>
      </w:tr>
      <w:tr>
        <w:trPr>
          <w:trHeight w:val="5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23 864</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Дәулет ауылдық округі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28 276</w:t>
            </w:r>
          </w:p>
        </w:tc>
      </w:tr>
      <w:tr>
        <w:trPr>
          <w:trHeight w:val="5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18 114</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w:t>
            </w:r>
          </w:p>
        </w:tc>
      </w:tr>
      <w:tr>
        <w:trPr>
          <w:trHeight w:val="51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8 930</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14 758</w:t>
            </w:r>
          </w:p>
        </w:tc>
      </w:tr>
      <w:tr>
        <w:trPr>
          <w:trHeight w:val="6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14 638</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9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32 005</w:t>
            </w:r>
          </w:p>
        </w:tc>
      </w:tr>
      <w:tr>
        <w:trPr>
          <w:trHeight w:val="9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25 512</w:t>
            </w:r>
          </w:p>
        </w:tc>
      </w:tr>
      <w:tr>
        <w:trPr>
          <w:trHeight w:val="3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51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5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27 649</w:t>
            </w:r>
          </w:p>
        </w:tc>
      </w:tr>
      <w:tr>
        <w:trPr>
          <w:trHeight w:val="6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19 103</w:t>
            </w:r>
          </w:p>
        </w:tc>
      </w:tr>
      <w:tr>
        <w:trPr>
          <w:trHeight w:val="6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8 546</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14 116</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14 116</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14 116</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13 083</w:t>
            </w:r>
          </w:p>
        </w:tc>
      </w:tr>
      <w:tr>
        <w:trPr>
          <w:trHeight w:val="57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5 496</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5 496</w:t>
            </w:r>
          </w:p>
        </w:tc>
      </w:tr>
      <w:tr>
        <w:trPr>
          <w:trHeight w:val="37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азаматтық хал актілерін тіркеу бөлімі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7 587</w:t>
            </w:r>
          </w:p>
        </w:tc>
      </w:tr>
      <w:tr>
        <w:trPr>
          <w:trHeight w:val="6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4 137</w:t>
            </w:r>
          </w:p>
        </w:tc>
      </w:tr>
      <w:tr>
        <w:trPr>
          <w:trHeight w:val="4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6 189 048</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300 722</w:t>
            </w:r>
          </w:p>
        </w:tc>
      </w:tr>
      <w:tr>
        <w:trPr>
          <w:trHeight w:val="46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28 291</w:t>
            </w:r>
          </w:p>
        </w:tc>
      </w:tr>
      <w:tr>
        <w:trPr>
          <w:trHeight w:val="5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272 431</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81 376</w:t>
            </w:r>
          </w:p>
        </w:tc>
      </w:tr>
      <w:tr>
        <w:trPr>
          <w:trHeight w:val="5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81 376</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103 660</w:t>
            </w:r>
          </w:p>
        </w:tc>
      </w:tr>
      <w:tr>
        <w:trPr>
          <w:trHeight w:val="6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13 486</w:t>
            </w:r>
          </w:p>
        </w:tc>
      </w:tr>
      <w:tr>
        <w:trPr>
          <w:trHeight w:val="57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90 174</w:t>
            </w:r>
          </w:p>
        </w:tc>
      </w:tr>
      <w:tr>
        <w:trPr>
          <w:trHeight w:val="43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218 358</w:t>
            </w:r>
          </w:p>
        </w:tc>
      </w:tr>
      <w:tr>
        <w:trPr>
          <w:trHeight w:val="5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21 422</w:t>
            </w:r>
          </w:p>
        </w:tc>
      </w:tr>
      <w:tr>
        <w:trPr>
          <w:trHeight w:val="52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196 936</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185 271</w:t>
            </w:r>
          </w:p>
        </w:tc>
      </w:tr>
      <w:tr>
        <w:trPr>
          <w:trHeight w:val="6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55 179</w:t>
            </w:r>
          </w:p>
        </w:tc>
      </w:tr>
      <w:tr>
        <w:trPr>
          <w:trHeight w:val="5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130 092</w:t>
            </w:r>
          </w:p>
        </w:tc>
      </w:tr>
      <w:tr>
        <w:trPr>
          <w:trHeight w:val="37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Дәулет ауылдық округі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75 658</w:t>
            </w:r>
          </w:p>
        </w:tc>
      </w:tr>
      <w:tr>
        <w:trPr>
          <w:trHeight w:val="52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3 069</w:t>
            </w:r>
          </w:p>
        </w:tc>
      </w:tr>
      <w:tr>
        <w:trPr>
          <w:trHeight w:val="52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72 589</w:t>
            </w:r>
          </w:p>
        </w:tc>
      </w:tr>
      <w:tr>
        <w:trPr>
          <w:trHeight w:val="39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36 084</w:t>
            </w:r>
          </w:p>
        </w:tc>
      </w:tr>
      <w:tr>
        <w:trPr>
          <w:trHeight w:val="52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36 084</w:t>
            </w:r>
          </w:p>
        </w:tc>
      </w:tr>
      <w:tr>
        <w:trPr>
          <w:trHeight w:val="40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3 695 262</w:t>
            </w:r>
          </w:p>
        </w:tc>
      </w:tr>
      <w:tr>
        <w:trPr>
          <w:trHeight w:val="5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29 661</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3 149 539</w:t>
            </w:r>
          </w:p>
        </w:tc>
      </w:tr>
      <w:tr>
        <w:trPr>
          <w:trHeight w:val="57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137 798</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147 774</w:t>
            </w:r>
          </w:p>
        </w:tc>
      </w:tr>
      <w:tr>
        <w:trPr>
          <w:trHeight w:val="57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3 286</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21 234</w:t>
            </w:r>
          </w:p>
        </w:tc>
      </w:tr>
      <w:tr>
        <w:trPr>
          <w:trHeight w:val="82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26 230</w:t>
            </w:r>
          </w:p>
        </w:tc>
      </w:tr>
      <w:tr>
        <w:trPr>
          <w:trHeight w:val="82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Республикасының азаматтарына біржолғы ақша қаражатын төлеуге арналған төлемдер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1 487</w:t>
            </w:r>
          </w:p>
        </w:tc>
      </w:tr>
      <w:tr>
        <w:trPr>
          <w:trHeight w:val="54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124 366</w:t>
            </w:r>
          </w:p>
        </w:tc>
      </w:tr>
      <w:tr>
        <w:trPr>
          <w:trHeight w:val="52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53 887</w:t>
            </w:r>
          </w:p>
        </w:tc>
      </w:tr>
      <w:tr>
        <w:trPr>
          <w:trHeight w:val="52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34 724</w:t>
            </w:r>
          </w:p>
        </w:tc>
      </w:tr>
      <w:tr>
        <w:trPr>
          <w:trHeight w:val="43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34 724</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425 300</w:t>
            </w:r>
          </w:p>
        </w:tc>
      </w:tr>
      <w:tr>
        <w:trPr>
          <w:trHeight w:val="43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425 300</w:t>
            </w:r>
          </w:p>
        </w:tc>
      </w:tr>
      <w:tr>
        <w:trPr>
          <w:trHeight w:val="43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1 032 633</w:t>
            </w:r>
          </w:p>
        </w:tc>
      </w:tr>
      <w:tr>
        <w:trPr>
          <w:trHeight w:val="43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1 032 633</w:t>
            </w:r>
          </w:p>
        </w:tc>
      </w:tr>
      <w:tr>
        <w:trPr>
          <w:trHeight w:val="39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511 700</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1 755</w:t>
            </w:r>
          </w:p>
        </w:tc>
      </w:tr>
      <w:tr>
        <w:trPr>
          <w:trHeight w:val="37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1 755</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округі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1 648</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1 648</w:t>
            </w:r>
          </w:p>
        </w:tc>
      </w:tr>
      <w:tr>
        <w:trPr>
          <w:trHeight w:val="6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506 999</w:t>
            </w:r>
          </w:p>
        </w:tc>
      </w:tr>
      <w:tr>
        <w:trPr>
          <w:trHeight w:val="81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22 547</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72 589</w:t>
            </w:r>
          </w:p>
        </w:tc>
      </w:tr>
      <w:tr>
        <w:trPr>
          <w:trHeight w:val="84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31 835</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14 868</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57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287 678</w:t>
            </w:r>
          </w:p>
        </w:tc>
      </w:tr>
      <w:tr>
        <w:trPr>
          <w:trHeight w:val="37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r>
      <w:tr>
        <w:trPr>
          <w:trHeight w:val="57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2 295</w:t>
            </w:r>
          </w:p>
        </w:tc>
      </w:tr>
      <w:tr>
        <w:trPr>
          <w:trHeight w:val="46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23 028</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9 914</w:t>
            </w:r>
          </w:p>
        </w:tc>
      </w:tr>
      <w:tr>
        <w:trPr>
          <w:trHeight w:val="84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29 728</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2 486</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3 631</w:t>
            </w:r>
          </w:p>
        </w:tc>
      </w:tr>
      <w:tr>
        <w:trPr>
          <w:trHeight w:val="5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r>
      <w:tr>
        <w:trPr>
          <w:trHeight w:val="52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1 921 893</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1 804</w:t>
            </w:r>
          </w:p>
        </w:tc>
      </w:tr>
      <w:tr>
        <w:trPr>
          <w:trHeight w:val="6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1 804</w:t>
            </w:r>
          </w:p>
        </w:tc>
      </w:tr>
      <w:tr>
        <w:trPr>
          <w:trHeight w:val="51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152 586</w:t>
            </w:r>
          </w:p>
        </w:tc>
      </w:tr>
      <w:tr>
        <w:trPr>
          <w:trHeight w:val="5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57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7 176</w:t>
            </w:r>
          </w:p>
        </w:tc>
      </w:tr>
      <w:tr>
        <w:trPr>
          <w:trHeight w:val="3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142 410</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1 291 862</w:t>
            </w:r>
          </w:p>
        </w:tc>
      </w:tr>
      <w:tr>
        <w:trPr>
          <w:trHeight w:val="57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32 570</w:t>
            </w:r>
          </w:p>
        </w:tc>
      </w:tr>
      <w:tr>
        <w:trPr>
          <w:trHeight w:val="57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263 210</w:t>
            </w:r>
          </w:p>
        </w:tc>
      </w:tr>
      <w:tr>
        <w:trPr>
          <w:trHeight w:val="39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263 564</w:t>
            </w:r>
          </w:p>
        </w:tc>
      </w:tr>
      <w:tr>
        <w:trPr>
          <w:trHeight w:val="40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9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731 518</w:t>
            </w:r>
          </w:p>
        </w:tc>
      </w:tr>
      <w:tr>
        <w:trPr>
          <w:trHeight w:val="54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37 408</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23 888</w:t>
            </w:r>
          </w:p>
        </w:tc>
      </w:tr>
      <w:tr>
        <w:trPr>
          <w:trHeight w:val="6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13 520</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100 632</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50 393</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27 968</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40 167</w:t>
            </w:r>
          </w:p>
        </w:tc>
      </w:tr>
      <w:tr>
        <w:trPr>
          <w:trHeight w:val="37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12 375</w:t>
            </w:r>
          </w:p>
        </w:tc>
      </w:tr>
      <w:tr>
        <w:trPr>
          <w:trHeight w:val="3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15 903</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10 380</w:t>
            </w:r>
          </w:p>
        </w:tc>
      </w:tr>
      <w:tr>
        <w:trPr>
          <w:trHeight w:val="54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86 732</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51 092</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25 313</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8 282</w:t>
            </w:r>
          </w:p>
        </w:tc>
      </w:tr>
      <w:tr>
        <w:trPr>
          <w:trHeight w:val="54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55 753</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25 296</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15 903</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10 158</w:t>
            </w:r>
          </w:p>
        </w:tc>
      </w:tr>
      <w:tr>
        <w:trPr>
          <w:trHeight w:val="69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4 396</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56 207</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27 591</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15 903</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11 130</w:t>
            </w:r>
          </w:p>
        </w:tc>
      </w:tr>
      <w:tr>
        <w:trPr>
          <w:trHeight w:val="54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1 583</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Дәулет ауылдық округі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52 412</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21 946</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20 432</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9 088</w:t>
            </w:r>
          </w:p>
        </w:tc>
      </w:tr>
      <w:tr>
        <w:trPr>
          <w:trHeight w:val="54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46 330</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7 981</w:t>
            </w:r>
          </w:p>
        </w:tc>
      </w:tr>
      <w:tr>
        <w:trPr>
          <w:trHeight w:val="39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29 060</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8 912</w:t>
            </w:r>
          </w:p>
        </w:tc>
      </w:tr>
      <w:tr>
        <w:trPr>
          <w:trHeight w:val="54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7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203 178</w:t>
            </w:r>
          </w:p>
        </w:tc>
      </w:tr>
      <w:tr>
        <w:trPr>
          <w:trHeight w:val="39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11 658</w:t>
            </w:r>
          </w:p>
        </w:tc>
      </w:tr>
      <w:tr>
        <w:trPr>
          <w:trHeight w:val="54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w:t>
            </w:r>
          </w:p>
        </w:tc>
      </w:tr>
      <w:tr>
        <w:trPr>
          <w:trHeight w:val="54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4 224</w:t>
            </w:r>
          </w:p>
        </w:tc>
      </w:tr>
      <w:tr>
        <w:trPr>
          <w:trHeight w:val="52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3 540</w:t>
            </w:r>
          </w:p>
        </w:tc>
      </w:tr>
      <w:tr>
        <w:trPr>
          <w:trHeight w:val="79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w:t>
            </w:r>
          </w:p>
        </w:tc>
      </w:tr>
      <w:tr>
        <w:trPr>
          <w:trHeight w:val="52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ішкі саясат және тілдерді дамыту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27 463</w:t>
            </w:r>
          </w:p>
        </w:tc>
      </w:tr>
      <w:tr>
        <w:trPr>
          <w:trHeight w:val="78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9 135</w:t>
            </w:r>
          </w:p>
        </w:tc>
      </w:tr>
      <w:tr>
        <w:trPr>
          <w:trHeight w:val="40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11 931</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6 397</w:t>
            </w:r>
          </w:p>
        </w:tc>
      </w:tr>
      <w:tr>
        <w:trPr>
          <w:trHeight w:val="54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36 190</w:t>
            </w:r>
          </w:p>
        </w:tc>
      </w:tr>
      <w:tr>
        <w:trPr>
          <w:trHeight w:val="78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әлеуметтіксенімділігін қалыптастыру саласында жергілікті деңгейде мемлекеттік саясатты іске асыру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2 344</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4 589</w:t>
            </w:r>
          </w:p>
        </w:tc>
      </w:tr>
      <w:tr>
        <w:trPr>
          <w:trHeight w:val="39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23 807</w:t>
            </w:r>
          </w:p>
        </w:tc>
      </w:tr>
      <w:tr>
        <w:trPr>
          <w:trHeight w:val="48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дене шынықтыру және спорт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122 496</w:t>
            </w:r>
          </w:p>
        </w:tc>
      </w:tr>
      <w:tr>
        <w:trPr>
          <w:trHeight w:val="5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дене шынықтыру және спорт саласында мемлекеттік саясатты іске асыру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9 360</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10 212</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36 494</w:t>
            </w:r>
          </w:p>
        </w:tc>
      </w:tr>
      <w:tr>
        <w:trPr>
          <w:trHeight w:val="39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52 864</w:t>
            </w:r>
          </w:p>
        </w:tc>
      </w:tr>
      <w:tr>
        <w:trPr>
          <w:trHeight w:val="37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7 074</w:t>
            </w:r>
          </w:p>
        </w:tc>
      </w:tr>
      <w:tr>
        <w:trPr>
          <w:trHeight w:val="87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3 716</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2 776</w:t>
            </w:r>
          </w:p>
        </w:tc>
      </w:tr>
      <w:tr>
        <w:trPr>
          <w:trHeight w:val="43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4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4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4 946</w:t>
            </w:r>
          </w:p>
        </w:tc>
      </w:tr>
      <w:tr>
        <w:trPr>
          <w:trHeight w:val="4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3 575</w:t>
            </w:r>
          </w:p>
        </w:tc>
      </w:tr>
      <w:tr>
        <w:trPr>
          <w:trHeight w:val="4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1 092</w:t>
            </w:r>
          </w:p>
        </w:tc>
      </w:tr>
      <w:tr>
        <w:trPr>
          <w:trHeight w:val="37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w:t>
            </w:r>
          </w:p>
        </w:tc>
      </w:tr>
      <w:tr>
        <w:trPr>
          <w:trHeight w:val="4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w:t>
            </w:r>
          </w:p>
        </w:tc>
      </w:tr>
      <w:tr>
        <w:trPr>
          <w:trHeight w:val="5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172 254</w:t>
            </w:r>
          </w:p>
        </w:tc>
      </w:tr>
      <w:tr>
        <w:trPr>
          <w:trHeight w:val="37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15 733</w:t>
            </w:r>
          </w:p>
        </w:tc>
      </w:tr>
      <w:tr>
        <w:trPr>
          <w:trHeight w:val="5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15 433</w:t>
            </w:r>
          </w:p>
        </w:tc>
      </w:tr>
      <w:tr>
        <w:trPr>
          <w:trHeight w:val="43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2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65 790</w:t>
            </w:r>
          </w:p>
        </w:tc>
      </w:tr>
      <w:tr>
        <w:trPr>
          <w:trHeight w:val="6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52 204</w:t>
            </w:r>
          </w:p>
        </w:tc>
      </w:tr>
      <w:tr>
        <w:trPr>
          <w:trHeight w:val="37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1 796</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39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1 444</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3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5 857</w:t>
            </w:r>
          </w:p>
        </w:tc>
      </w:tr>
      <w:tr>
        <w:trPr>
          <w:trHeight w:val="54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37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90 731</w:t>
            </w:r>
          </w:p>
        </w:tc>
      </w:tr>
      <w:tr>
        <w:trPr>
          <w:trHeight w:val="43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90 731</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22 571</w:t>
            </w:r>
          </w:p>
        </w:tc>
      </w:tr>
      <w:tr>
        <w:trPr>
          <w:trHeight w:val="40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5 815</w:t>
            </w:r>
          </w:p>
        </w:tc>
      </w:tr>
      <w:tr>
        <w:trPr>
          <w:trHeight w:val="108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5 815</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9 217</w:t>
            </w:r>
          </w:p>
        </w:tc>
      </w:tr>
      <w:tr>
        <w:trPr>
          <w:trHeight w:val="6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9 217</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7 539</w:t>
            </w:r>
          </w:p>
        </w:tc>
      </w:tr>
      <w:tr>
        <w:trPr>
          <w:trHeight w:val="6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7 089</w:t>
            </w:r>
          </w:p>
        </w:tc>
      </w:tr>
      <w:tr>
        <w:trPr>
          <w:trHeight w:val="39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382 692</w:t>
            </w:r>
          </w:p>
        </w:tc>
      </w:tr>
      <w:tr>
        <w:trPr>
          <w:trHeight w:val="5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382 692</w:t>
            </w:r>
          </w:p>
        </w:tc>
      </w:tr>
      <w:tr>
        <w:trPr>
          <w:trHeight w:val="3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309 269</w:t>
            </w:r>
          </w:p>
        </w:tc>
      </w:tr>
      <w:tr>
        <w:trPr>
          <w:trHeight w:val="3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59 423</w:t>
            </w:r>
          </w:p>
        </w:tc>
      </w:tr>
      <w:tr>
        <w:trPr>
          <w:trHeight w:val="6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464 633</w:t>
            </w:r>
          </w:p>
        </w:tc>
      </w:tr>
      <w:tr>
        <w:trPr>
          <w:trHeight w:val="43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11 468</w:t>
            </w:r>
          </w:p>
        </w:tc>
      </w:tr>
      <w:tr>
        <w:trPr>
          <w:trHeight w:val="5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11 468</w:t>
            </w:r>
          </w:p>
        </w:tc>
      </w:tr>
      <w:tr>
        <w:trPr>
          <w:trHeight w:val="5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17 745</w:t>
            </w:r>
          </w:p>
        </w:tc>
      </w:tr>
      <w:tr>
        <w:trPr>
          <w:trHeight w:val="6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17 745</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9 244</w:t>
            </w:r>
          </w:p>
        </w:tc>
      </w:tr>
      <w:tr>
        <w:trPr>
          <w:trHeight w:val="5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9 244</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5 897</w:t>
            </w:r>
          </w:p>
        </w:tc>
      </w:tr>
      <w:tr>
        <w:trPr>
          <w:trHeight w:val="6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5 897</w:t>
            </w:r>
          </w:p>
        </w:tc>
      </w:tr>
      <w:tr>
        <w:trPr>
          <w:trHeight w:val="6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135 201</w:t>
            </w:r>
          </w:p>
        </w:tc>
      </w:tr>
      <w:tr>
        <w:trPr>
          <w:trHeight w:val="6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135 201</w:t>
            </w:r>
          </w:p>
        </w:tc>
      </w:tr>
      <w:tr>
        <w:trPr>
          <w:trHeight w:val="40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280 078</w:t>
            </w:r>
          </w:p>
        </w:tc>
      </w:tr>
      <w:tr>
        <w:trPr>
          <w:trHeight w:val="57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280 078</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54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44 933</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44 933</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44 933</w:t>
            </w:r>
          </w:p>
        </w:tc>
      </w:tr>
      <w:tr>
        <w:trPr>
          <w:trHeight w:val="37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262 643</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330 003</w:t>
            </w:r>
          </w:p>
        </w:tc>
      </w:tr>
      <w:tr>
        <w:trPr>
          <w:trHeight w:val="39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330 003</w:t>
            </w:r>
          </w:p>
        </w:tc>
      </w:tr>
      <w:tr>
        <w:trPr>
          <w:trHeight w:val="37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330 003</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67 360</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67 360</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67 360</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-275 091</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275 091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Мұнайлы аудандық мәслихатының</w:t>
      </w:r>
      <w:r>
        <w:br/>
      </w:r>
      <w:r>
        <w:rPr>
          <w:rFonts w:ascii="Times New Roman"/>
          <w:b w:val="false"/>
          <w:i w:val="false"/>
          <w:color w:val="000000"/>
          <w:sz w:val="28"/>
        </w:rPr>
        <w:t>
2015 жылғы 3 шілдедегі</w:t>
      </w:r>
      <w:r>
        <w:br/>
      </w:r>
      <w:r>
        <w:rPr>
          <w:rFonts w:ascii="Times New Roman"/>
          <w:b w:val="false"/>
          <w:i w:val="false"/>
          <w:color w:val="000000"/>
          <w:sz w:val="28"/>
        </w:rPr>
        <w:t>
№ 33/345 шешіміне</w:t>
      </w:r>
      <w:r>
        <w:br/>
      </w:r>
      <w:r>
        <w:rPr>
          <w:rFonts w:ascii="Times New Roman"/>
          <w:b w:val="false"/>
          <w:i w:val="false"/>
          <w:color w:val="000000"/>
          <w:sz w:val="28"/>
        </w:rPr>
        <w:t>
2 қосымша</w:t>
      </w:r>
    </w:p>
    <w:bookmarkEnd w:id="2"/>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2015 жылға арналған аудандық бюджеттің бюджеттік даму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1576"/>
        <w:gridCol w:w="1364"/>
        <w:gridCol w:w="7993"/>
      </w:tblGrid>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 ционалдық топ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Әкімшілік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 лама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9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r>
      <w:tr>
        <w:trPr>
          <w:trHeight w:val="39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9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48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52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7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40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7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1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r>
      <w:tr>
        <w:trPr>
          <w:trHeight w:val="54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58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p>
        </w:tc>
      </w:tr>
      <w:tr>
        <w:trPr>
          <w:trHeight w:val="34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9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42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58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p>
        </w:tc>
      </w:tr>
      <w:tr>
        <w:trPr>
          <w:trHeight w:val="57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r>
      <w:tr>
        <w:trPr>
          <w:trHeight w:val="52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9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39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37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r>
      <w:tr>
        <w:trPr>
          <w:trHeight w:val="39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3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43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3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6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r>
      <w:tr>
        <w:trPr>
          <w:trHeight w:val="55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9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9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9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40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r>
      <w:tr>
        <w:trPr>
          <w:trHeight w:val="58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40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1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r>
      <w:tr>
        <w:trPr>
          <w:trHeight w:val="51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58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42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58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