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d96c" w14:textId="ad3d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Мұнайлы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21 тамыздағы № 36/383 шешімі. Маңғыстау облысы Әділет департаментінде 2015 жылғы 23 қыркүйекте № 2834 болып тіркелді. Күші жойылды-Маңғыстау облысы Мұнайлы аудандық мәслихатының 2021 жылғы 16 сәуірдегі № 3/20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аудандық мәслихатының 16.04.2021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ҚАБЫЛДАДЫҚ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Кіріспе- жаңа редакцияда - Маңғыстау облысы Мұнайлы аудандық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42/410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Мұнайлы ауданында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экономика және бюджет мәселелері жөніндегі тұрақты комиссиясына жүктелсін (комиссия төрағасы С. Есенкулов).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77"/>
        <w:gridCol w:w="31"/>
        <w:gridCol w:w="7192"/>
      </w:tblGrid>
      <w:tr>
        <w:trPr>
          <w:trHeight w:val="30" w:hRule="atLeast"/>
        </w:trPr>
        <w:tc>
          <w:tcPr>
            <w:tcW w:w="5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Ширшикбаев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</w:t>
            </w:r>
          </w:p>
        </w:tc>
        <w:tc>
          <w:tcPr>
            <w:tcW w:w="7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Маңғыстау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Мұнайлы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тамыз 2015 жыл.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 атақарушы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тамыз 2015 жыл.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