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1b27f" w14:textId="7e1b2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ауданы әкімдігінің 2013 жылғы 11 ақпандағы № 32-қ "Коммуналдық меншікке келіп түскен қараусыз қалған жануарларды келіп түсу және пайдалану қағидасын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ауданы әкімдігінің 2015 жылғы 22 желтоқсандағы № 318-қ қаулысы. Маңғыстау облысы Әділет департаментінде 2016 жылғы 28 қаңтарда № 2959 болып тіркелді. Күші жойылды - Маңғыстау облысы Мұнайлы ауданы әкімдігінің 2017 жылғы 21 тамыздағы № 151-қ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Мұнайлы ауданы әкімдігінің 21.08.2017 </w:t>
      </w:r>
      <w:r>
        <w:rPr>
          <w:rFonts w:ascii="Times New Roman"/>
          <w:b w:val="false"/>
          <w:i w:val="false"/>
          <w:color w:val="ff0000"/>
          <w:sz w:val="28"/>
        </w:rPr>
        <w:t>№ 151-қ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1998 жылғы 24 наурыздағы, 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2001 жылғы 23 қаңтардағы,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кейбір заңнамалық актілеріне ономастика мәселелері бойынша өзгерістер мен толықтырулар енгізу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2013 жылғы 21 қаңтардағы Қазақстан Республикасының заңдарына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"Коммуналдық меншікке келіп түскен қараусыз қалған жануарларды келіп түсу және пайдалану қағидасын бекіту туралы" Мұнайлы ауданы әкімдігінің 2013 жылғы 11 ақпандағы </w:t>
      </w:r>
      <w:r>
        <w:rPr>
          <w:rFonts w:ascii="Times New Roman"/>
          <w:b w:val="false"/>
          <w:i w:val="false"/>
          <w:color w:val="000000"/>
          <w:sz w:val="28"/>
        </w:rPr>
        <w:t>№ 32-қ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тізіліміне № 2225 болып енгізілген, "Мұнайлы" газетінде 2013 жылғы 29 наурызда жарияланған) қаулысына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Жануарлардың аудандық коммуналдық меншікке түсуі тапсыру-қабылдау актісі негізінде жүзеге асырылады. Тапсыру-қабылдау актісі жануарларды тапсырған тұлғаның, тиісті ауыл, ауылдық округ әкімінің (бұдан әрі – әкім), "Мұнайлы аудандық ауыл шаруашылығы және ветеринария бөлімі" мемлекеттік мекемесі (бұдан әрі – ауыл шаруашылығы және ветеринария бөлімі) мен "Мұнайлы аудандық экономика және қаржы бөлімі" мемлекеттік мекемесінің (бұдан әрі – экономика және қаржы бөлімі) жауапты қызметкерлерінің қатысуымен жасалады. Тапсыру-қабылдау актісін экономика және қаржы бөлімінің басшысы немесе оны алмастыратын өкілетті тұлға бекітеді.".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Мұнайлы аудандық экономика және қаржы бөлімі (А. Көшекбаева) осы қаулының әділет органдарында мемлекеттік тіркелуін, оның "Әділет" ақпараттық–құқықтық жүйесі мен бұқаралық ақпарат құралдарында ресми жариялануын қамтамасыз етсін.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Б. Сүлейменовке жүктелсін.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Тәжібаев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