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8bc46" w14:textId="b68bc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Қарасу ауданының Амангелді ауылындағы № 0710 және № 0810 ұңғымалары учаскесінде санитарлық қорғау аймағын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2015 жылғы 12 қаңтардағы № 1 қаулысы. Қостанай облысының Әділет департаментінде 2015 жылғы 6 ақпанда № 5358 болып тіркелді. Тақырыбы жаңа редакцияда - Қостанай облысы әкімдігінің 2019 жылғы 11 сәуірдегі № 150 қаулысымен. Күші жойылды - Қостанай облысы әкімдігінің 2022 жылғы 28 сәуірдегі № 181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әкімдігінің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Тақырыбы жаңа редакцияда - Қостанай облысы әкімдігінің 11.04.2019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9 шілдедегі Қазақстан Республикасы Су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117-баптарына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Қаулының кіріспесіне өзгеріс енгізілді – Қостанай облысы әкімдігінің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ауданының Амангелді ауылындағы № 0710 және № 0810 ұңғымалары учаскесінде санитарлық қорғау аймағы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әкімдігінің 11.04.2019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Садуақасов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12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қаулысына қосымша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Қарасу ауданының Амангелді ауылындағы № 0710 және № 0810 ұңғымалары учаскесіндегі санитарлық қорғау аймағы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әкімдігінің 11.04.2019 </w:t>
      </w:r>
      <w:r>
        <w:rPr>
          <w:rFonts w:ascii="Times New Roman"/>
          <w:b w:val="false"/>
          <w:i w:val="false"/>
          <w:color w:val="ff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тарту көзінің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- 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- 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- белдеу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0710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0810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Радиусі – әр ұңғыманың айналасында 30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Радиусі – әр ұңғыманың айналасында 57,5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Радиусі – 406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 гектар</w:t>
            </w:r>
          </w:p>
        </w:tc>
      </w:tr>
    </w:tbl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санитарлық қорғау аймағының шекарасы "Қостанай облысы Қарасу ауданының Амангелді ауылындағы № 0710 және № 0810 ұңғымалары учаскесіндегі санитарлық қорғау аймақтары" жобасының картографиялық материалында көрсетілген (тапсырыс беруші – "НурАл" жауапкершілігі шектеулі серіктестігі).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