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5ca4" w14:textId="983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ауданында Боровское орталықтандырылған шаруашылық-ауыз су тартуының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12 қаңтардағы № 3 қаулысы. Қостанай облысының Әділет департаментінде 2015 жылғы 11 ақпанда № 5368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9 шілдедегі Қазақстан Республикасы Су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ауданында Боровское орталықтандырылған шаруашылық-ауыз су тартуының санитарлық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аймағы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ауданында Боровское орталықтандырылған</w:t>
      </w:r>
      <w:r>
        <w:br/>
      </w:r>
      <w:r>
        <w:rPr>
          <w:rFonts w:ascii="Times New Roman"/>
          <w:b/>
          <w:i w:val="false"/>
          <w:color w:val="000000"/>
        </w:rPr>
        <w:t>шаруашылық-ауыз су тартуының санитарлық қорғау аймағы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әр ұңғыманың айналасында 50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178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3167 метр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181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44ц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178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45ц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185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152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83ц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173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179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173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179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шекарасы "Боровское жер асты суларының орталықтандырылған шаруашылық-ауыз су тартуының санитарлық қорғау аймақтары. "Қостанай облысы Меңдіқара ауданының Боровское және Первомайское ауылдарының сумен жабдықталуын қайта құру" жобасының картографиялық материалында көрсетілген (Тапсырыс беруші – "Меңдіқара ауданы әкімдігінің құрылыс, сәулет және қала құрылысы бөлімі" мемлекеттік мекемесі).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