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dd3f" w14:textId="818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5 тамыздағы № 376 "Мемлекеттік көрсетілетін қызмет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23 ақпандағы № 60 қаулысы. Қостанай облысының Әділет департаментінде 2015 жылғы 26 наурызда № 5468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2014 жылғы 5 тамыздағы № 376 "Мемлекеттік көрсетілетін қызмет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5063 болып тіркелген, 2014 жылдың 18 қыркүйегінде "Әділет"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"Негізгі орта, жалпы орта білім беру туралы құжаттардың телнұсқаларын беру"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"Негізгі орта, жалпы орта білім беру туралы құжаттардың телнұсқаларын беру" мемлекеттік қызмет көрсетудің бизнес-процестерінің анықтамалығы" деген 3-қосымшасының жоғары оң бұрышында: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"Регламенту"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