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b3e60" w14:textId="36b3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сатып алынатын ауылшаруашылық өнімдерінің бірлігіне арналған субсидиялар нормативтерін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2015 жылғы 2 сәуірдегі № 121 қаулысы. Қостанай облысының Әділет департаментінде 2015 жылғы 13 сәуірде № 5518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Ауыл шаруашылығы министрінің 2014 жылғы 26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3-2/615</w:t>
      </w:r>
      <w:r>
        <w:rPr>
          <w:rFonts w:ascii="Times New Roman"/>
          <w:b w:val="false"/>
          <w:i w:val="false"/>
          <w:color w:val="000000"/>
          <w:sz w:val="28"/>
        </w:rPr>
        <w:t xml:space="preserve"> "Өңдеуші кәсіпорындардың ауылшаруашылық өнімін тереңдете өңдеп өнім өндіруі үшін оны сатып алу шығындарын субсидиялау қағидаларын бекіту туралы" бұйрығына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2015 жылға сатып алынатын ауылшаруашылық өнімдерінің бірлігіне арналған </w:t>
      </w:r>
      <w:r>
        <w:rPr>
          <w:rFonts w:ascii="Times New Roman"/>
          <w:b w:val="false"/>
          <w:i w:val="false"/>
          <w:color w:val="000000"/>
          <w:sz w:val="28"/>
        </w:rPr>
        <w:t>субсидиялар нормативтері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Н. Садуақасов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121 қаулысымен бекітілген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Сатып алынатын ауылшаруашылық өнімдерінің</w:t>
      </w:r>
      <w:r>
        <w:br/>
      </w:r>
      <w:r>
        <w:rPr>
          <w:rFonts w:ascii="Times New Roman"/>
          <w:b/>
          <w:i w:val="false"/>
          <w:color w:val="000000"/>
        </w:rPr>
        <w:t>
бірлігіне арналған субсидиялар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1"/>
        <w:gridCol w:w="3034"/>
        <w:gridCol w:w="5515"/>
      </w:tblGrid>
      <w:tr>
        <w:trPr>
          <w:trHeight w:val="1635" w:hRule="atLeast"/>
        </w:trPr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 өнімнің атауы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Тереңдете өңделген өнімдердің атауы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Шикізатқа қайта есептелген субсидиялар нормативтері, теңге/л (теңге/кг)</w:t>
            </w:r>
          </w:p>
        </w:tc>
      </w:tr>
      <w:tr>
        <w:trPr>
          <w:trHeight w:val="315" w:hRule="atLeast"/>
        </w:trPr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 май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15" w:hRule="atLeast"/>
        </w:trPr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 ірімшік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30" w:hRule="atLeast"/>
        </w:trPr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 сүт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