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07a9" w14:textId="ad90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 желтоқсандағы № 599 "Қостанай облысы әкімдігінің денсаулық сақтау басқармасы"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27 наурыздағы № 109 қаулысы. Қостанай облысының Әділет департаментінде 2015 жылғы 20 сәуірде № 5534 болып тіркеді. Күші жойылды - Қостанай облысы әкімдігінің 2017 жылғы 10 ақпандағы № 65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10.02.2017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"Нормативтік құқықтық актілер туралы" 1998 жылғы 24 наурыздағы 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2 желтоқсандағы № 599 "Қостанай облысы әкімдігінің денсаулық сақтау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5240 болып тіркелген, 2014 жылғы 30 желтоқсанда "Қостанай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"Қостанай облысы әкімдігінің денсаулық сақтау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тілдегі барлық мәтін бойынша "шаруашалық" деген сөз "шаруашылық"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күнiнен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