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149d" w14:textId="8321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 функцияларын жүзеге асыру үшiн қажеттi ақпарат пен құжаттарды сақтанушының, сақтандырушының, агенттің және қоғамның ұсыну нысандары мен мерзiмдерiн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24 сәуірдегі № 167 қаулысы. Қостанай облысының Әділет департаментінде 2015 жылғы 12 мамырда № 5590 болып тіркелді. Күші жойылды - Қостанай облысы әкімдігінің 2018 жылғы 14 қыркүйектегі № 409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14.09.2018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шаруашылығындағы міндетті сақтандыру туралы" 2004 жылғы 10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2-1-тармағына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Бақылау функцияларын жүзеге асыру үшiн қажеттi ақпарат пен құжаттарды сақтанушының, сақтандырушының, агенттiң және қоғамның ұсыну нысандары </w:t>
      </w:r>
      <w:r>
        <w:rPr>
          <w:rFonts w:ascii="Times New Roman"/>
          <w:b w:val="false"/>
          <w:i w:val="false"/>
          <w:color w:val="000000"/>
          <w:sz w:val="28"/>
        </w:rPr>
        <w:t>1 -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Бақылау функцияларын жүзеге асыру үшiн қажеттi ақпарат пен құжаттарды сақтанушының, сақтандырушының, агенттiң және қоғамның ұсыну мерзiмдерi </w:t>
      </w:r>
      <w:r>
        <w:rPr>
          <w:rFonts w:ascii="Times New Roman"/>
          <w:b w:val="false"/>
          <w:i w:val="false"/>
          <w:color w:val="000000"/>
          <w:sz w:val="28"/>
        </w:rPr>
        <w:t>2 -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 үшiн қажеттi ақпарат пен құжаттарды сақтанушының, сақтандырушының, агенттiң және қоғамның ұсыну нысандары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Өсімдік шаруашылығындағы міндетті сақтандыру шартын жасасу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054"/>
        <w:gridCol w:w="2272"/>
        <w:gridCol w:w="2272"/>
        <w:gridCol w:w="3084"/>
        <w:gridCol w:w="1055"/>
        <w:gridCol w:w="105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 атауы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алқап, гектар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гектар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күні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    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сақтанушының атауы             қолы,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 ____________ жылы, айы,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Аудандар, сақтанушылар қимасында өсімдік шаруашылығындағы міндетті сақтандыру жасалған шарттар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221"/>
        <w:gridCol w:w="955"/>
        <w:gridCol w:w="2018"/>
        <w:gridCol w:w="3081"/>
        <w:gridCol w:w="2284"/>
        <w:gridCol w:w="1754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сақтанушының атауы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күні, айы, жылы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сақтау сыйлық ақының, жалпы сомасы, теңге.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сақтау сомасы, теңге.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сақтандырылған алқап көлемі, гектар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бойынша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95"/>
        <w:gridCol w:w="1195"/>
        <w:gridCol w:w="1195"/>
        <w:gridCol w:w="1195"/>
        <w:gridCol w:w="1196"/>
        <w:gridCol w:w="1196"/>
        <w:gridCol w:w="1196"/>
        <w:gridCol w:w="1196"/>
        <w:gridCol w:w="119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гектар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зығыр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       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_____________ жылы, айы,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Аудандар, сақтанушылар қимасында күшіне енгізілген өсімдік шаруашылығындағы міндетті сақтандыру шарттар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2166"/>
        <w:gridCol w:w="1694"/>
        <w:gridCol w:w="3580"/>
        <w:gridCol w:w="3109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 №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Ауданның, сақтанушының атауы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күні, айы, жылы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сақтандырылған алқап көлемі, гектар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бойынша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827"/>
        <w:gridCol w:w="827"/>
        <w:gridCol w:w="1284"/>
        <w:gridCol w:w="1284"/>
        <w:gridCol w:w="1284"/>
        <w:gridCol w:w="1285"/>
        <w:gridCol w:w="1285"/>
        <w:gridCol w:w="1285"/>
        <w:gridCol w:w="128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дақылдар, гектар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қызылшасы, гектар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зығыр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        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_____________ жылы, айы,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Жеке аудандарда өсімдік шаруашылығындағы міндетті сақтандыру шарттарының күшіне енгендігі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31"/>
        <w:gridCol w:w="1755"/>
        <w:gridCol w:w="1293"/>
        <w:gridCol w:w="1832"/>
        <w:gridCol w:w="1293"/>
        <w:gridCol w:w="2219"/>
        <w:gridCol w:w="2219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алқап, гектар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гектар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қамтылған, %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шарттар саны, бірлік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Сақтанушылармен жасасқан шарттар бойынша сақтандыру сыйлығының сомасы, теңге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Сақтанушылармен жасасқан шарттар бойынша жалпы сақтандыру сомасы, теңге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        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_____________ жылы, айы,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Жеке аудандар және сақтанушылардың сақтандыру жағдайлары жөнінде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289"/>
        <w:gridCol w:w="1465"/>
        <w:gridCol w:w="941"/>
        <w:gridCol w:w="941"/>
        <w:gridCol w:w="942"/>
        <w:gridCol w:w="942"/>
        <w:gridCol w:w="942"/>
        <w:gridCol w:w="942"/>
        <w:gridCol w:w="1462"/>
        <w:gridCol w:w="1462"/>
      </w:tblGrid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егіс-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тердің барлық ауданы,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алқабы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ғымен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ғымен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ғымен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ғымен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аудан 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облыс 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жағдайы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данған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        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_____________ жылы, айы,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Өсімдік шаруашылығындағы міндетті сақтандыру туралы шартқа отырғызылған жеке аудандарда сақтандыру жағдайлары бойынша анықтама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275"/>
        <w:gridCol w:w="3704"/>
        <w:gridCol w:w="1754"/>
        <w:gridCol w:w="1755"/>
      </w:tblGrid>
      <w:tr>
        <w:trPr>
          <w:trHeight w:val="3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атауы/ аудан атауы</w:t>
            </w:r>
          </w:p>
        </w:tc>
        <w:tc>
          <w:tcPr>
            <w:tcW w:w="3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өтініштер,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862"/>
        <w:gridCol w:w="2002"/>
        <w:gridCol w:w="3133"/>
        <w:gridCol w:w="24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теңге.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саны, бірлік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                       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           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                            _____________ жылы, айы, күні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функцияларын жүзеге асыру үшiн қажеттi ақпарат пен құжаттарды сақтанушының, сақтандырушының, агенттiң және қоғамның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916"/>
        <w:gridCol w:w="2058"/>
        <w:gridCol w:w="3399"/>
        <w:gridCol w:w="3131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ақпараттың атауы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беретін ұйым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берілетін ақпарат, мемлекеттік органның атауы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беретін мерзі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шаруашылығындағы міндетті сақтандыру шартын жасасу туралы ақпарат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Сақтанушы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Сақтандырушымен немесе өзара сақтандыру қоғамымен міндетті сақтандыру шартын жасасқаннан кейін, бір айдың ішінде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сақтанушылар қимасында өсімдік шаруашылығындағы міндетті сақтандыру жасалған шарттар туралы ақпарат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Сақтандырушы, өзара сақтандыру қоғамы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(сәрсенбісіне)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сақтанушылар қимасында күшіне енгізілген өсімдік шаруашылығындағы міндетті сақтандыру шарттар туралы ақпарат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(бейсенбісіне)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аудандарда өсімдік шаруашылығындағы міндетті сақтандыру шарттарының күшіне енгендігі туралы ақпарат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(бейсенбісіне)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аудандар және сақтанушылардың сақтандыру жағдайлары жөнінде ақпарат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Сақтандырушы және өзара сақтандыру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Агент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(сәрсенбісіне)*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(бейсенбісіне)**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шаруашылығындағы міндетті сақтандыру туралы шартқа отырғызылған жеке аудандарда сақтандыру жағдайлары бойынша анықтама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Сақтандырушы және өзара сақтандыру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Агент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"Қостанай облысы әкімдігінің ауыл шаруашылығы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Аудан (кала) әкімдігі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(сәрсенбісіне)*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 сайын (бейсенбісіне)**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*. Сақтандырушы және өзара сақтандыру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Агент.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