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6e2c" w14:textId="9e46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табиғи ресурстар және табиғат пайдалануды реттеу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12 мамырдағы № 190 қаулысы. Қостанай облысының Әділет департаментінде 2015 жылғы 29 мамырда № 5627 болып тіркелді. Күші жойылды - Қостанай облысы әкімдігінің 2016 жылғы 7 қарашадағы № 498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07.11.2016 </w:t>
      </w:r>
      <w:r>
        <w:rPr>
          <w:rFonts w:ascii="Times New Roman"/>
          <w:b w:val="false"/>
          <w:i w:val="false"/>
          <w:color w:val="ff0000"/>
          <w:sz w:val="28"/>
        </w:rPr>
        <w:t>№ 498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қолданыстағы заңнамаға сәйкес келтіруге байланысты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табиғи ресурстар және табиғат пайдалануды реттеу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12 мамырдағы</w:t>
            </w:r>
            <w:r>
              <w:br/>
            </w:r>
            <w:r>
              <w:rPr>
                <w:rFonts w:ascii="Times New Roman"/>
                <w:b w:val="false"/>
                <w:i w:val="false"/>
                <w:color w:val="000000"/>
                <w:sz w:val="20"/>
              </w:rPr>
              <w:t>№ 190 қаулысымен бекітілген</w:t>
            </w:r>
          </w:p>
        </w:tc>
      </w:tr>
    </w:tbl>
    <w:bookmarkStart w:name="z8" w:id="0"/>
    <w:p>
      <w:pPr>
        <w:spacing w:after="0"/>
        <w:ind w:left="0"/>
        <w:jc w:val="left"/>
      </w:pPr>
      <w:r>
        <w:rPr>
          <w:rFonts w:ascii="Times New Roman"/>
          <w:b/>
          <w:i w:val="false"/>
          <w:color w:val="000000"/>
        </w:rPr>
        <w:t xml:space="preserve"> "Қостанай облысы әкімдігінің табиғи ресурстар және табиғат</w:t>
      </w:r>
      <w:r>
        <w:br/>
      </w:r>
      <w:r>
        <w:rPr>
          <w:rFonts w:ascii="Times New Roman"/>
          <w:b/>
          <w:i w:val="false"/>
          <w:color w:val="000000"/>
        </w:rPr>
        <w:t>пайдалануды реттеу басқармасы"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табиғи ресурстар және табиғат пайдалануды реттеу басқармасы" мемлекеттік мекемесі орман, аңшылық, балық, су шаруашылығы, ерекше қорғалатын табиғи аумақтар, қоршаған ортаны қорғау және жануар мен өсімдік дүниесінің өзге де объектілері салаларында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табиғи ресурстар және табиғат пайдалануды реттеу басқармасы" мемлекеттік мекемесінің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ведомствоға бағынысты мемлекеттік мекемелері бар.</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табиғи ресурстар және табиғат пайдалануды реттеу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табиғи ресурстар және табиғат пайдалануды реттеу басқармасы" мемлекеттік мекемесі мемлекеттік мекеменің ұйымдық-құқықтық нысанындағы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табиғи ресурстар және табиғат пайдалануды реттеу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табиғи ресурстар және табиғат пайдалануды реттеу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облысы әкімдігінің табиғи ресурстар және табиғат пайдалануды реттеу басқармасы" мемлекеттік мекемесі өз құзыретінің мәселелері бойынша заңнамада белгіленген тәртіппен "Қостанай облысы әкімдігінің табиғи ресурстар және табиғат пайдалануды реттеу басқармасы"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табиғи ресурстар және табиғат пайдалануды реттеу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110000 Қазақстан Республикасы, Қостанай облысы, Қостанай қаласы, Таран көшесі, 10.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"Қостанай облысы әкімдігінің табиғи ресурстар және табиғат пайдалануды реттеу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табиғи ресурстар және табиғат пайдалануды реттеу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облысы әкімдігінің табиғи ресурстар және табиғат пайдалануды реттеу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облысы әкімдігінің табиғи ресурстар және табиғат пайдалануды реттеу басқармасы" мемлекеттік мекемесі кәсіпкерлік субъектілерімен "Қостанай облысы әкімдігінің табиғи ресурстар және табиғат пайдалануды реттеу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облысы әкімдігінің табиғи ресурстар және табиғат пайдалануды реттеу басқармасы" мемлекеттік мекемесінің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облысы әкімдігінің табиғи ресурстар және табиғат пайдалануды реттеу басқармасы" мемлекеттік мекемесінің миссиясы: орман, аңшылық, балық, су шаруашылығы, ерекше қорғалатын табиғи аумақтар, қоршаған ортаны қорғау және жануар мен өсімдік дүниесінің өзге де объектілері салаларында мемлекеттік саясатты дамытуға және жетілдіруге ықпал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жануарлар дүниесін қорғау, өсіру және пайдалану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орман, аңшылық, су, балық шаруашылығы, ерекше қорғалатын табиғи аумақтар мәселелері бойынша мемлекеттік саясатты іске асыруға қатысу;</w:t>
      </w:r>
      <w:r>
        <w:br/>
      </w:r>
      <w:r>
        <w:rPr>
          <w:rFonts w:ascii="Times New Roman"/>
          <w:b w:val="false"/>
          <w:i w:val="false"/>
          <w:color w:val="000000"/>
          <w:sz w:val="28"/>
        </w:rPr>
        <w:t>
      </w:t>
      </w:r>
      <w:r>
        <w:rPr>
          <w:rFonts w:ascii="Times New Roman"/>
          <w:b w:val="false"/>
          <w:i w:val="false"/>
          <w:color w:val="000000"/>
          <w:sz w:val="28"/>
        </w:rPr>
        <w:t>3) қоршаған ортаны қорғау сласындағы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ормандарды күзетуді, қорғауды, молықтыру және орман өсіруді ұйымдастырады және қамтамасыз етеді, өздерінің функционалдық қарауындағы мемлекеттік орман қоры аумағында орман пайдалануды реттейді;</w:t>
      </w:r>
      <w:r>
        <w:br/>
      </w:r>
      <w:r>
        <w:rPr>
          <w:rFonts w:ascii="Times New Roman"/>
          <w:b w:val="false"/>
          <w:i w:val="false"/>
          <w:color w:val="000000"/>
          <w:sz w:val="28"/>
        </w:rPr>
        <w:t>
      </w:t>
      </w:r>
      <w:r>
        <w:rPr>
          <w:rFonts w:ascii="Times New Roman"/>
          <w:b w:val="false"/>
          <w:i w:val="false"/>
          <w:color w:val="000000"/>
          <w:sz w:val="28"/>
        </w:rPr>
        <w:t>2) Қостанай облысының мемлекеттік орман қоры аумағында орман өрттерінің алдын алу және олармен күресу жөніндегі іс-шаралар жоспарын бекіту туралы Қостанай облысы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3) өртке қарсы насихатты ұйымдастырады;</w:t>
      </w:r>
      <w:r>
        <w:br/>
      </w:r>
      <w:r>
        <w:rPr>
          <w:rFonts w:ascii="Times New Roman"/>
          <w:b w:val="false"/>
          <w:i w:val="false"/>
          <w:color w:val="000000"/>
          <w:sz w:val="28"/>
        </w:rPr>
        <w:t>
      </w:t>
      </w:r>
      <w:r>
        <w:rPr>
          <w:rFonts w:ascii="Times New Roman"/>
          <w:b w:val="false"/>
          <w:i w:val="false"/>
          <w:color w:val="000000"/>
          <w:sz w:val="28"/>
        </w:rPr>
        <w:t>4) қажет болған жағдайда осы мақсатта арнайы комиссиялар құра отырып, Қостанай облысының аумағында ормандағы өртке қарсы күрес жөнiндегi жұмыстарды үйлестiредi;</w:t>
      </w:r>
      <w:r>
        <w:br/>
      </w:r>
      <w:r>
        <w:rPr>
          <w:rFonts w:ascii="Times New Roman"/>
          <w:b w:val="false"/>
          <w:i w:val="false"/>
          <w:color w:val="000000"/>
          <w:sz w:val="28"/>
        </w:rPr>
        <w:t>
      </w:t>
      </w:r>
      <w:r>
        <w:rPr>
          <w:rFonts w:ascii="Times New Roman"/>
          <w:b w:val="false"/>
          <w:i w:val="false"/>
          <w:color w:val="000000"/>
          <w:sz w:val="28"/>
        </w:rPr>
        <w:t>5) өздерінің функционалдық қарауындағы мемлекеттік орман қоры аумағында орман зиянкестерімен және ауруларымен күрес және оның санитарлық жай-күйін жақсарту жөніндегі іс-шараларды ұйымдастырады;</w:t>
      </w:r>
      <w:r>
        <w:br/>
      </w:r>
      <w:r>
        <w:rPr>
          <w:rFonts w:ascii="Times New Roman"/>
          <w:b w:val="false"/>
          <w:i w:val="false"/>
          <w:color w:val="000000"/>
          <w:sz w:val="28"/>
        </w:rPr>
        <w:t>
      </w:t>
      </w:r>
      <w:r>
        <w:rPr>
          <w:rFonts w:ascii="Times New Roman"/>
          <w:b w:val="false"/>
          <w:i w:val="false"/>
          <w:color w:val="000000"/>
          <w:sz w:val="28"/>
        </w:rPr>
        <w:t>6) оларды орман шаруашылығы және жануарлар дүниесі саласындағы уәкілетті органға (бұдан әрі – уәкілетті орган) беру үшін өздерінің функционалдық қарауындағы орман қорының мемлекеттік есебі, мемлекеттік орман кадастры, мемлекеттік орман мониторингі жөнінде материалдар дайындауды ұйымдастырады;</w:t>
      </w:r>
      <w:r>
        <w:br/>
      </w:r>
      <w:r>
        <w:rPr>
          <w:rFonts w:ascii="Times New Roman"/>
          <w:b w:val="false"/>
          <w:i w:val="false"/>
          <w:color w:val="000000"/>
          <w:sz w:val="28"/>
        </w:rPr>
        <w:t>
      </w:t>
      </w:r>
      <w:r>
        <w:rPr>
          <w:rFonts w:ascii="Times New Roman"/>
          <w:b w:val="false"/>
          <w:i w:val="false"/>
          <w:color w:val="000000"/>
          <w:sz w:val="28"/>
        </w:rPr>
        <w:t>7) жергілікті маңызы бар ерекше қорғалатын табиғи аумақтарды пайдаланғаны үшін төлемақы мөлшерлемелерінен басқа мемлекеттік орман қоры учаскелерінде орман пайдаланғаны үшін төлемақы мөлшерлемелерінің (сүректі түбірімен босату үшін төлемақы мөлшерлемелерінен басқа) жобаларын әзірлейді;</w:t>
      </w:r>
      <w:r>
        <w:br/>
      </w:r>
      <w:r>
        <w:rPr>
          <w:rFonts w:ascii="Times New Roman"/>
          <w:b w:val="false"/>
          <w:i w:val="false"/>
          <w:color w:val="000000"/>
          <w:sz w:val="28"/>
        </w:rPr>
        <w:t>
      </w:t>
      </w:r>
      <w:r>
        <w:rPr>
          <w:rFonts w:ascii="Times New Roman"/>
          <w:b w:val="false"/>
          <w:i w:val="false"/>
          <w:color w:val="000000"/>
          <w:sz w:val="28"/>
        </w:rPr>
        <w:t>8)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өзінің қарауындағы учаскелерді береді және осы учаскелерді осындай объектілер салу үшін пайдалануға рұқсат береді;</w:t>
      </w:r>
      <w:r>
        <w:br/>
      </w:r>
      <w:r>
        <w:rPr>
          <w:rFonts w:ascii="Times New Roman"/>
          <w:b w:val="false"/>
          <w:i w:val="false"/>
          <w:color w:val="000000"/>
          <w:sz w:val="28"/>
        </w:rPr>
        <w:t>
      </w:t>
      </w:r>
      <w:r>
        <w:rPr>
          <w:rFonts w:ascii="Times New Roman"/>
          <w:b w:val="false"/>
          <w:i w:val="false"/>
          <w:color w:val="000000"/>
          <w:sz w:val="28"/>
        </w:rPr>
        <w:t>9) мемлекеттік орман қоры учаскелерінде ұзақ мерзімді орман пайдалану шартын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10). уәкiлеттi органның және Қостанай облысының жергілікті өкiлдi органының қатысуымен өздерiнiң қарауындағы мемлекеттiк орман қоры учаскелерiнде орман ресурстарын ұзақ мерзiмдi пайдалануға беру жөнiнде тендерлер ұйымдастырады және өткiзеді;</w:t>
      </w:r>
      <w:r>
        <w:br/>
      </w:r>
      <w:r>
        <w:rPr>
          <w:rFonts w:ascii="Times New Roman"/>
          <w:b w:val="false"/>
          <w:i w:val="false"/>
          <w:color w:val="000000"/>
          <w:sz w:val="28"/>
        </w:rPr>
        <w:t>
      </w:t>
      </w:r>
      <w:r>
        <w:rPr>
          <w:rFonts w:ascii="Times New Roman"/>
          <w:b w:val="false"/>
          <w:i w:val="false"/>
          <w:color w:val="000000"/>
          <w:sz w:val="28"/>
        </w:rPr>
        <w:t>11) аңшылық шаруашылықтың мұқтаждығы үшін жануарлар дүниесін пайдаланушыларға аңшылық жерлерді, сондай-ақ Қостанай облысының аумағында орналасқан жергілікті, халықаралық және республикалық маңызы бар балық шаруашылығы су айдындарын бекітіп беру жөнінде конкурстар өткізеді;</w:t>
      </w:r>
      <w:r>
        <w:br/>
      </w:r>
      <w:r>
        <w:rPr>
          <w:rFonts w:ascii="Times New Roman"/>
          <w:b w:val="false"/>
          <w:i w:val="false"/>
          <w:color w:val="000000"/>
          <w:sz w:val="28"/>
        </w:rPr>
        <w:t>
      </w:t>
      </w:r>
      <w:r>
        <w:rPr>
          <w:rFonts w:ascii="Times New Roman"/>
          <w:b w:val="false"/>
          <w:i w:val="false"/>
          <w:color w:val="000000"/>
          <w:sz w:val="28"/>
        </w:rPr>
        <w:t>12) аңшылық жерлердің резервтік қордағы жануарлар дүниесін қорғауды, сондай-ақ резервтік қордағы балық шаруашылығы су айдындарын және (немесе) учаскелерін қорғауды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13) екі және одан да көп облыстардың аумағында орналасқан балық шаруашылығы су айдындарында ғылыми-іздестіру аулауды қоспағандағы жануарлар дүниесін, сондай-ақ сирек кездесетін және құрып кету қаупі төнген санатқа жатқызылған жануарлар түрлерін пайдалануға рұқсат береді;</w:t>
      </w:r>
      <w:r>
        <w:br/>
      </w:r>
      <w:r>
        <w:rPr>
          <w:rFonts w:ascii="Times New Roman"/>
          <w:b w:val="false"/>
          <w:i w:val="false"/>
          <w:color w:val="000000"/>
          <w:sz w:val="28"/>
        </w:rPr>
        <w:t>
      </w:t>
      </w:r>
      <w:r>
        <w:rPr>
          <w:rFonts w:ascii="Times New Roman"/>
          <w:b w:val="false"/>
          <w:i w:val="false"/>
          <w:color w:val="000000"/>
          <w:sz w:val="28"/>
        </w:rPr>
        <w:t>14)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w:t>
      </w:r>
      <w:r>
        <w:br/>
      </w:r>
      <w:r>
        <w:rPr>
          <w:rFonts w:ascii="Times New Roman"/>
          <w:b w:val="false"/>
          <w:i w:val="false"/>
          <w:color w:val="000000"/>
          <w:sz w:val="28"/>
        </w:rPr>
        <w:t>
      </w:t>
      </w:r>
      <w:r>
        <w:rPr>
          <w:rFonts w:ascii="Times New Roman"/>
          <w:b w:val="false"/>
          <w:i w:val="false"/>
          <w:color w:val="000000"/>
          <w:sz w:val="28"/>
        </w:rPr>
        <w:t>15) бассейндiк су шаруашылығы басқармаларымен, халықтың санитарлық-эпидемиологиялық салауаттылығы саласындағы уәкiлеттi органмен келiсiм бойынша ауыз сумен жабдықтау көздерiнiң су қорғау аймақтарын, белдеулерiн және санитарлық қорғау аймақтарын белгiлеу жөніндегі қаулының жобасын әзірлейді және Қостанай облысының әкімдігіне ұсынады;</w:t>
      </w:r>
      <w:r>
        <w:br/>
      </w:r>
      <w:r>
        <w:rPr>
          <w:rFonts w:ascii="Times New Roman"/>
          <w:b w:val="false"/>
          <w:i w:val="false"/>
          <w:color w:val="000000"/>
          <w:sz w:val="28"/>
        </w:rPr>
        <w:t>
      </w:t>
      </w:r>
      <w:r>
        <w:rPr>
          <w:rFonts w:ascii="Times New Roman"/>
          <w:b w:val="false"/>
          <w:i w:val="false"/>
          <w:color w:val="000000"/>
          <w:sz w:val="28"/>
        </w:rPr>
        <w:t>16) Қостанай облысының әкімдігіне бассейндік су шаруашылығы басқармаларымен келісім бойынша су қорғау аймақтары мен белдеулерінің шаруашылық пайдаланудың ерекше жағдайлары мен тәртібін белгілеу бойынша ұсыныстарды енгізеді;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Үкіметі белгілеген тәртіппен конкурстық негізде оқшауланып немесе бірлесіп пайдалануға су объектілерін береді;</w:t>
      </w:r>
      <w:r>
        <w:br/>
      </w:r>
      <w:r>
        <w:rPr>
          <w:rFonts w:ascii="Times New Roman"/>
          <w:b w:val="false"/>
          <w:i w:val="false"/>
          <w:color w:val="000000"/>
          <w:sz w:val="28"/>
        </w:rPr>
        <w:t>
      </w:t>
      </w:r>
      <w:r>
        <w:rPr>
          <w:rFonts w:ascii="Times New Roman"/>
          <w:b w:val="false"/>
          <w:i w:val="false"/>
          <w:color w:val="000000"/>
          <w:sz w:val="28"/>
        </w:rPr>
        <w:t>18)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қолданады;</w:t>
      </w:r>
      <w:r>
        <w:br/>
      </w:r>
      <w:r>
        <w:rPr>
          <w:rFonts w:ascii="Times New Roman"/>
          <w:b w:val="false"/>
          <w:i w:val="false"/>
          <w:color w:val="000000"/>
          <w:sz w:val="28"/>
        </w:rPr>
        <w:t>
      </w:t>
      </w:r>
      <w:r>
        <w:rPr>
          <w:rFonts w:ascii="Times New Roman"/>
          <w:b w:val="false"/>
          <w:i w:val="false"/>
          <w:color w:val="000000"/>
          <w:sz w:val="28"/>
        </w:rPr>
        <w:t>19) тиісті аумақтарда су шаруашылығы жүйелері мен құрылыстарының қауіпсіздігін қамтамасыз ету мәселелерін шешеді;</w:t>
      </w:r>
      <w:r>
        <w:br/>
      </w:r>
      <w:r>
        <w:rPr>
          <w:rFonts w:ascii="Times New Roman"/>
          <w:b w:val="false"/>
          <w:i w:val="false"/>
          <w:color w:val="000000"/>
          <w:sz w:val="28"/>
        </w:rPr>
        <w:t>
      </w:t>
      </w:r>
      <w:r>
        <w:rPr>
          <w:rFonts w:ascii="Times New Roman"/>
          <w:b w:val="false"/>
          <w:i w:val="false"/>
          <w:color w:val="000000"/>
          <w:sz w:val="28"/>
        </w:rPr>
        <w:t>20) жер үстi көздерiндегi су ресурстарын пайдаланғаны үшiн төлемақы ставкаларын әзiрлейді;</w:t>
      </w:r>
      <w:r>
        <w:br/>
      </w:r>
      <w:r>
        <w:rPr>
          <w:rFonts w:ascii="Times New Roman"/>
          <w:b w:val="false"/>
          <w:i w:val="false"/>
          <w:color w:val="000000"/>
          <w:sz w:val="28"/>
        </w:rPr>
        <w:t>
      </w:t>
      </w:r>
      <w:r>
        <w:rPr>
          <w:rFonts w:ascii="Times New Roman"/>
          <w:b w:val="false"/>
          <w:i w:val="false"/>
          <w:color w:val="000000"/>
          <w:sz w:val="28"/>
        </w:rPr>
        <w:t>21) жер үсті су объектілері жоқ, бірақ сапалы жер асты ауыз суларының су қорының жеткілікті қоры бар аумақтарда ауыз сумен және шаруашылық-тұрмыстық сумен жабдықтауға қатысы жоқ мақсаттар үшін ауыз судың сапалы жер асты суларын пайдалануға рұқсат береді;</w:t>
      </w:r>
      <w:r>
        <w:br/>
      </w:r>
      <w:r>
        <w:rPr>
          <w:rFonts w:ascii="Times New Roman"/>
          <w:b w:val="false"/>
          <w:i w:val="false"/>
          <w:color w:val="000000"/>
          <w:sz w:val="28"/>
        </w:rPr>
        <w:t>
      </w:t>
      </w:r>
      <w:r>
        <w:rPr>
          <w:rFonts w:ascii="Times New Roman"/>
          <w:b w:val="false"/>
          <w:i w:val="false"/>
          <w:color w:val="000000"/>
          <w:sz w:val="28"/>
        </w:rPr>
        <w:t>22) ІІ, ІІІ және IV санаттардағы шаруашылық қызмет объектілерінің мемлекеттік экологиялық сараптамасын жүргізеді;</w:t>
      </w:r>
      <w:r>
        <w:br/>
      </w:r>
      <w:r>
        <w:rPr>
          <w:rFonts w:ascii="Times New Roman"/>
          <w:b w:val="false"/>
          <w:i w:val="false"/>
          <w:color w:val="000000"/>
          <w:sz w:val="28"/>
        </w:rPr>
        <w:t>
      </w:t>
      </w:r>
      <w:r>
        <w:rPr>
          <w:rFonts w:ascii="Times New Roman"/>
          <w:b w:val="false"/>
          <w:i w:val="false"/>
          <w:color w:val="000000"/>
          <w:sz w:val="28"/>
        </w:rPr>
        <w:t>23) ІІ, ІІІ және IV санаттардағы кәсіпорындар үшін қоршаған ортаға эмиссияларға рұқсат береді, қоршаған ортаға эмиссияға лимиттерді белгілейді;</w:t>
      </w:r>
      <w:r>
        <w:br/>
      </w:r>
      <w:r>
        <w:rPr>
          <w:rFonts w:ascii="Times New Roman"/>
          <w:b w:val="false"/>
          <w:i w:val="false"/>
          <w:color w:val="000000"/>
          <w:sz w:val="28"/>
        </w:rPr>
        <w:t>
      </w:t>
      </w:r>
      <w:r>
        <w:rPr>
          <w:rFonts w:ascii="Times New Roman"/>
          <w:b w:val="false"/>
          <w:i w:val="false"/>
          <w:color w:val="000000"/>
          <w:sz w:val="28"/>
        </w:rPr>
        <w:t>24) мемлекеттік қызметтерді көрсетеді;</w:t>
      </w:r>
      <w:r>
        <w:br/>
      </w:r>
      <w:r>
        <w:rPr>
          <w:rFonts w:ascii="Times New Roman"/>
          <w:b w:val="false"/>
          <w:i w:val="false"/>
          <w:color w:val="000000"/>
          <w:sz w:val="28"/>
        </w:rPr>
        <w:t>
      </w:t>
      </w:r>
      <w:r>
        <w:rPr>
          <w:rFonts w:ascii="Times New Roman"/>
          <w:b w:val="false"/>
          <w:i w:val="false"/>
          <w:color w:val="000000"/>
          <w:sz w:val="28"/>
        </w:rPr>
        <w:t>25) коммуналдық қалдықтармен айналысу кезінде экологиялық талаптардың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26) тиісті аумақта орналасқан табиғи объектілердің жағдайы туралы халықты ақпараттандырады;</w:t>
      </w:r>
      <w:r>
        <w:br/>
      </w:r>
      <w:r>
        <w:rPr>
          <w:rFonts w:ascii="Times New Roman"/>
          <w:b w:val="false"/>
          <w:i w:val="false"/>
          <w:color w:val="000000"/>
          <w:sz w:val="28"/>
        </w:rPr>
        <w:t>
      </w:t>
      </w:r>
      <w:r>
        <w:rPr>
          <w:rFonts w:ascii="Times New Roman"/>
          <w:b w:val="false"/>
          <w:i w:val="false"/>
          <w:color w:val="000000"/>
          <w:sz w:val="28"/>
        </w:rPr>
        <w:t>27) мемлекеттік экологиялық сараптаманы жүргізу кезінде қоғамдық тыңдауларға қатысады;</w:t>
      </w:r>
      <w:r>
        <w:br/>
      </w:r>
      <w:r>
        <w:rPr>
          <w:rFonts w:ascii="Times New Roman"/>
          <w:b w:val="false"/>
          <w:i w:val="false"/>
          <w:color w:val="000000"/>
          <w:sz w:val="28"/>
        </w:rPr>
        <w:t>
      </w:t>
      </w:r>
      <w:r>
        <w:rPr>
          <w:rFonts w:ascii="Times New Roman"/>
          <w:b w:val="false"/>
          <w:i w:val="false"/>
          <w:color w:val="000000"/>
          <w:sz w:val="28"/>
        </w:rPr>
        <w:t>28) Қостанай облысының әкімдігіне коммуналдық қалдықтардың пайда болуы мен жиналуының нормаларын есептеу қағидаларын бекітуге әзірлейді және ұсынады;</w:t>
      </w:r>
      <w:r>
        <w:br/>
      </w:r>
      <w:r>
        <w:rPr>
          <w:rFonts w:ascii="Times New Roman"/>
          <w:b w:val="false"/>
          <w:i w:val="false"/>
          <w:color w:val="000000"/>
          <w:sz w:val="28"/>
        </w:rPr>
        <w:t>
      </w:t>
      </w:r>
      <w:r>
        <w:rPr>
          <w:rFonts w:ascii="Times New Roman"/>
          <w:b w:val="false"/>
          <w:i w:val="false"/>
          <w:color w:val="000000"/>
          <w:sz w:val="28"/>
        </w:rPr>
        <w:t>29) өз құзыреті шегінде табиғатты қорғау іс-шараларының жоспарын келіседі;</w:t>
      </w:r>
      <w:r>
        <w:br/>
      </w:r>
      <w:r>
        <w:rPr>
          <w:rFonts w:ascii="Times New Roman"/>
          <w:b w:val="false"/>
          <w:i w:val="false"/>
          <w:color w:val="000000"/>
          <w:sz w:val="28"/>
        </w:rPr>
        <w:t>
      </w:t>
      </w:r>
      <w:r>
        <w:rPr>
          <w:rFonts w:ascii="Times New Roman"/>
          <w:b w:val="false"/>
          <w:i w:val="false"/>
          <w:color w:val="000000"/>
          <w:sz w:val="28"/>
        </w:rPr>
        <w:t>30) "Қостанай облысы әкімдігінің табиғи ресурстар және табиғат пайдалануды реттеу басқармасы" мемлекеттік мекемесінің құзыретіне жататын мәселелер бойынша жеке және заңды тұлғалардың өтініштерін қарайды;</w:t>
      </w:r>
      <w:r>
        <w:br/>
      </w:r>
      <w:r>
        <w:rPr>
          <w:rFonts w:ascii="Times New Roman"/>
          <w:b w:val="false"/>
          <w:i w:val="false"/>
          <w:color w:val="000000"/>
          <w:sz w:val="28"/>
        </w:rPr>
        <w:t>
      </w:t>
      </w:r>
      <w:r>
        <w:rPr>
          <w:rFonts w:ascii="Times New Roman"/>
          <w:b w:val="false"/>
          <w:i w:val="false"/>
          <w:color w:val="000000"/>
          <w:sz w:val="28"/>
        </w:rPr>
        <w:t>31)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32)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 және өзге де ұйымдардан қажетті ақпаратты сұрауға және алуға;</w:t>
      </w:r>
      <w:r>
        <w:br/>
      </w:r>
      <w:r>
        <w:rPr>
          <w:rFonts w:ascii="Times New Roman"/>
          <w:b w:val="false"/>
          <w:i w:val="false"/>
          <w:color w:val="000000"/>
          <w:sz w:val="28"/>
        </w:rPr>
        <w:t>
      </w:t>
      </w:r>
      <w:r>
        <w:rPr>
          <w:rFonts w:ascii="Times New Roman"/>
          <w:b w:val="false"/>
          <w:i w:val="false"/>
          <w:color w:val="000000"/>
          <w:sz w:val="28"/>
        </w:rPr>
        <w:t>2) соттарда "Қостанай облысы әкімдігінің табиғи ресурстар және табиғат пайдалануды реттеу басқармасы" мемлекеттік мекемесінің құқықтары және мүдделерін заңнамамен белгіленген тәртіпте қорғауды жүзеге асыруға;</w:t>
      </w:r>
      <w:r>
        <w:br/>
      </w:r>
      <w:r>
        <w:rPr>
          <w:rFonts w:ascii="Times New Roman"/>
          <w:b w:val="false"/>
          <w:i w:val="false"/>
          <w:color w:val="000000"/>
          <w:sz w:val="28"/>
        </w:rPr>
        <w:t>
      </w:t>
      </w:r>
      <w:r>
        <w:rPr>
          <w:rFonts w:ascii="Times New Roman"/>
          <w:b w:val="false"/>
          <w:i w:val="false"/>
          <w:color w:val="000000"/>
          <w:sz w:val="28"/>
        </w:rPr>
        <w:t>3) Қостанай облысының әкімдігіне уәкілетті органмен келісім бойынша жергілікті маңызы бар ерекше қорғалатын табиғи аумақтарды құру және кеңейту жөніндегі ұсыныстарды енгізуге;</w:t>
      </w:r>
      <w:r>
        <w:br/>
      </w:r>
      <w:r>
        <w:rPr>
          <w:rFonts w:ascii="Times New Roman"/>
          <w:b w:val="false"/>
          <w:i w:val="false"/>
          <w:color w:val="000000"/>
          <w:sz w:val="28"/>
        </w:rPr>
        <w:t>
      </w:t>
      </w:r>
      <w:r>
        <w:rPr>
          <w:rFonts w:ascii="Times New Roman"/>
          <w:b w:val="false"/>
          <w:i w:val="false"/>
          <w:color w:val="000000"/>
          <w:sz w:val="28"/>
        </w:rPr>
        <w:t>4) өз құзыреті шегінде қоршаған ортаны қорғау саласындағы қызмет көрсету мен жұмыстардың орындалуын жүзеге асыратын штаттан тыс сарапшыларды (заңды және жеке тұлғалар) сараптамалық жұмыстарды жүргізу үшін тартуға;</w:t>
      </w:r>
      <w:r>
        <w:br/>
      </w:r>
      <w:r>
        <w:rPr>
          <w:rFonts w:ascii="Times New Roman"/>
          <w:b w:val="false"/>
          <w:i w:val="false"/>
          <w:color w:val="000000"/>
          <w:sz w:val="28"/>
        </w:rPr>
        <w:t>
      </w:t>
      </w:r>
      <w:r>
        <w:rPr>
          <w:rFonts w:ascii="Times New Roman"/>
          <w:b w:val="false"/>
          <w:i w:val="false"/>
          <w:color w:val="000000"/>
          <w:sz w:val="28"/>
        </w:rPr>
        <w:t>5) орман, аңшылық, балық, су шаруашылығы, ерекше қорғалатын табиғи аумақтардың, қоршаған ортаны қорғау және өзге де жануарлар мен өсімдік дүниесі объектілерінің салаларында Қазақстан Республикасы заңнамасының талаптарын сақтауға;</w:t>
      </w:r>
      <w:r>
        <w:br/>
      </w:r>
      <w:r>
        <w:rPr>
          <w:rFonts w:ascii="Times New Roman"/>
          <w:b w:val="false"/>
          <w:i w:val="false"/>
          <w:color w:val="000000"/>
          <w:sz w:val="28"/>
        </w:rPr>
        <w:t>
      </w:t>
      </w:r>
      <w:r>
        <w:rPr>
          <w:rFonts w:ascii="Times New Roman"/>
          <w:b w:val="false"/>
          <w:i w:val="false"/>
          <w:color w:val="000000"/>
          <w:sz w:val="28"/>
        </w:rPr>
        <w:t>6) Қазақстан Республикасы заңнамасына сәйкес өзге де құқықтар мен міндеттерді жүзеге асыруға.</w:t>
      </w:r>
      <w:r>
        <w:br/>
      </w:r>
      <w:r>
        <w:rPr>
          <w:rFonts w:ascii="Times New Roman"/>
          <w:b w:val="false"/>
          <w:i w:val="false"/>
          <w:color w:val="000000"/>
          <w:sz w:val="28"/>
        </w:rPr>
        <w:t>
</w:t>
      </w:r>
    </w:p>
    <w:bookmarkStart w:name="z7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облысы әкімдігінің табиғи ресурстар және табиғат пайдалануды реттеу басқармасы" мемлекеттік мекемесіне басшылықты "Қостанай облысы әкімдігінің табиғи ресурстар және табиғат пайдалануды реттеу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 cондай-ақ сыбайлас жемқорлыққа қарсы іс-қимыл бойынша шараларды қолданбағаны үшін дербес жауапкершілік алады.</w:t>
      </w:r>
      <w:r>
        <w:br/>
      </w:r>
      <w:r>
        <w:rPr>
          <w:rFonts w:ascii="Times New Roman"/>
          <w:b w:val="false"/>
          <w:i w:val="false"/>
          <w:color w:val="000000"/>
          <w:sz w:val="28"/>
        </w:rPr>
        <w:t>
      </w:t>
      </w:r>
      <w:r>
        <w:rPr>
          <w:rFonts w:ascii="Times New Roman"/>
          <w:b w:val="false"/>
          <w:i w:val="false"/>
          <w:color w:val="000000"/>
          <w:sz w:val="28"/>
        </w:rPr>
        <w:t>19. "Қостанай облысы әкімдігінің табиғи ресурстар және табиғат пайдалануды реттеу басқармасы" мемлекеттік мекемесінің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табиғи ресурстар және табиғат пайдалануды реттеу басқармасы" мемлекеттік мекемесінің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табиғи ресурстар және табиғат пайдалануды реттеу басқармасы"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заңнамаға сәйкес құрылымдық бөлімшелердің басшыларын, "Қостанай облысы әкімдігінің табиғи ресурстар және табиғат пайдалануды реттеу басқармасы" мемлекеттік мекемесінің мамандарын, орман шаруашылығы мемлекеттік мекемелерінің директорларын, директордың орынбасарларын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"Қостанай облысы әкімдігінің табиғи ресурстар және табиғат пайдалануды реттеу басқармасы" мемлекеттік мекемесінің құрылымдық бөлімшелері басшыларының және мамандарының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тәртіпте "Қостанай облысы әкімдігінің табиғи ресурстар және табиғат пайдалануды реттеу басқармасы" мемлекеттік мекемесінің қызметкерлеріне, орман шаруашылығы мемлекеттік мекемелерінің директорларына, директордың орынбасарларына тәртіптік жаза қолданады және көтермелейді;</w:t>
      </w:r>
      <w:r>
        <w:br/>
      </w:r>
      <w:r>
        <w:rPr>
          <w:rFonts w:ascii="Times New Roman"/>
          <w:b w:val="false"/>
          <w:i w:val="false"/>
          <w:color w:val="000000"/>
          <w:sz w:val="28"/>
        </w:rPr>
        <w:t>
      </w:t>
      </w:r>
      <w:r>
        <w:rPr>
          <w:rFonts w:ascii="Times New Roman"/>
          <w:b w:val="false"/>
          <w:i w:val="false"/>
          <w:color w:val="000000"/>
          <w:sz w:val="28"/>
        </w:rPr>
        <w:t>4) Қостанай облысы әкімдігінің табиғи ресурстар және табиғат пайдалануды реттеу басқармасы" мемлекеттік мекемесінің қызметкерлерінің, сондай-ақ орман шаруашылығы мемлекеттік мекемелерінің директорларының, директордың орынбасарларының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"Қостанай облысы әкімдігінің табиғи ресурстар және табиғат пайдалануды реттеу басқармасы"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"Қостанай облысы әкімдігінің табиғи ресурстар және табиғат пайдалануды реттеу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"Қостанай облысы әкімдігінің табиғи ресурстар және табиғат пайдалануды реттеу басқармасы" мемлекеттік мекемесінің басшысы өз орынбасарларының өкілеттіліктерін қолданыстағы заңнамаға сәйкес белгілейді.</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облысы әкімдігінің табиғи ресурстар және табиғат пайдалануды реттеу басқармасы"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"Қостанай облысы әкімдігінің табиғи ресурстар және табиғат пайдалануды реттеу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24. "Қостанай облысы әкімдігінің табиғи ресурстар және табиғат пайдалануды реттеу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облысы әкімдігінің табиғи ресурстар және табиғат пайдалануды реттеу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тәсілімен билік етуге құқығы жоқ.</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облысы әкімдігінің табиғи ресурстар және табиғат пайдалануды реттеу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табиғи ресурстар және табиғат</w:t>
            </w:r>
            <w:r>
              <w:br/>
            </w:r>
            <w:r>
              <w:rPr>
                <w:rFonts w:ascii="Times New Roman"/>
                <w:b w:val="false"/>
                <w:i w:val="false"/>
                <w:color w:val="000000"/>
                <w:sz w:val="20"/>
              </w:rPr>
              <w:t>пайдалануды реттеу</w:t>
            </w:r>
            <w:r>
              <w:br/>
            </w:r>
            <w:r>
              <w:rPr>
                <w:rFonts w:ascii="Times New Roman"/>
                <w:b w:val="false"/>
                <w:i w:val="false"/>
                <w:color w:val="000000"/>
                <w:sz w:val="20"/>
              </w:rPr>
              <w:t>басқармасы" мемлекеттік</w:t>
            </w:r>
            <w:r>
              <w:br/>
            </w:r>
            <w:r>
              <w:rPr>
                <w:rFonts w:ascii="Times New Roman"/>
                <w:b w:val="false"/>
                <w:i w:val="false"/>
                <w:color w:val="000000"/>
                <w:sz w:val="20"/>
              </w:rPr>
              <w:t>мекемесі туралы Ережесіне</w:t>
            </w:r>
            <w:r>
              <w:br/>
            </w:r>
            <w:r>
              <w:rPr>
                <w:rFonts w:ascii="Times New Roman"/>
                <w:b w:val="false"/>
                <w:i w:val="false"/>
                <w:color w:val="000000"/>
                <w:sz w:val="20"/>
              </w:rPr>
              <w:t>қосымша</w:t>
            </w:r>
          </w:p>
        </w:tc>
      </w:tr>
    </w:tbl>
    <w:bookmarkStart w:name="z91" w:id="5"/>
    <w:p>
      <w:pPr>
        <w:spacing w:after="0"/>
        <w:ind w:left="0"/>
        <w:jc w:val="left"/>
      </w:pPr>
      <w:r>
        <w:rPr>
          <w:rFonts w:ascii="Times New Roman"/>
          <w:b/>
          <w:i w:val="false"/>
          <w:color w:val="000000"/>
        </w:rPr>
        <w:t xml:space="preserve"> "Қостанай облысы әкімдігінің табиғи ресурстар және табиғат пайдалануды реттеу басқармасы" мемлекеттік мекемесінің қарауындағы мемлекеттік мекемелердің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табиғи ресурстар және табиғат пайдалануды реттеу басқармасының "Арақарағай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Қостанай облысы әкімдігінің табиғи ресурстар және табиғат пайдалануды реттеу басқармасының "Басаман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Қостанай облысы әкімдігінің табиғи ресурстар және табиғат пайдалануды реттеу басқармасының "Боровское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Қостанай облысы әкімдігінің табиғи ресурстар және табиғат пайдалануды реттеу басқармасының "Қамысты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Қостанай облысы әкімдігінің табиғи ресурстар және табиғат пайдалануды реттеу басқармасының "Михайловское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табиғи ресурстар және табиғат пайдалануды реттеу басқармасының "Пригородное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Қостанай облысы әкімдігінің табиғи ресурстар және табиғат пайдалануды реттеу басқармасының "Семиозерное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Қостанай облысы әкімдігінің табиғи ресурстар және табиғат пайдалануды реттеу басқармасының "Таран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Қостанай облысы әкімдігінің табиғи ресурстар және табиғат пайдалануды реттеу басқармасының "Урицкое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Қостанай облысы әкімдігінің табиғи ресурстар және табиғат пайдалануды реттеу басқармасының "Усаковское орман шаруашылығы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Қостанай облысы әкімдігінің табиғи ресурстар және табиғат пайдалануды реттеу басқармасының "Ұзынкөл орман шаруашылығы мекемесі"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