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c50a" w14:textId="e88c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түрлерін және гербицид жеткiзушiлерден сатып алынған гербицидтердiң 1 литрiне (килограмына)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23 шілдедегі № 309 қаулысы. Қостанай облысының Әділет департаментінде 2015 жылғы 30 шілдеде № 5771 болып тіркелді. Күші жойылды - Қостанай облысы әкімдігінің 2015 жылғы 30 желтоқсандағы № 569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30.12.2015 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2015 жылғы 6 сәуірдегі № 4-4/306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субсидияланатын гербицидтердің 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гербицид жеткiзушiлерден сатып алынған гербицидтердiң 1 литрiне (килограмына) арналған субсидиялар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Мамытбеков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23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Қостанай облысы Жітіқара ауданы әкімінің 16.10.2015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590"/>
        <w:gridCol w:w="1762"/>
        <w:gridCol w:w="1912"/>
        <w:gridCol w:w="2467"/>
      </w:tblGrid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 түрлері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лар нормалары, теңге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 (феноксапроп-п-этил, 120 г/л + фенклоразол-этил, (антидот), 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 410 г/л + флорасулам 7, 4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6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с.д.т. (метрибузин, 700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8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 + мефенпир-диэтил (антидот), 27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6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(феноксапроп-п-этил 140 г/л + клоквинтоцет-мексил 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36%,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8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диметиламинная соль, 720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қ.а.с.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к.э. (феноксапроп-п-этил, 100 г/л + антидот, 27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(2-этилгексиловый эфир 2, 4 дихлорфеноксиуксусной кислоты 600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к.э. (2-этилгексиловый эфир 2, 4 дихлорфеноксиуксусной кислоты)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с.е. (диметиламинные соли 2.4-Д, 357 г/л + дикамбы, 124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с.е. (2,4-Д диметиламинная соль)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с.д.т. (глифосат, 747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к.к.е. (2-этилгексиловый эфир 2,4-Д кислоты, 950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(голоксифоп-п-метил 108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13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 г/л + клодинафоп-пропаргил, 60 г/л + клоквинтосет-мексил, 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к.э. (феноксапроп-п-этил, 70 г/л + клоквинтосет-мексил (антидот), 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10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м.с.э. (феноксапроп-п-этил 240 г/л + клоквинтоцет-мексил 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</w:tr>
      <w:tr>
        <w:trPr>
          <w:trHeight w:val="8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к.э. (феноксапроп-п-этил, 140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9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 (феноксапроп-п-этил, 140 г/л + фенклоразол-этил (антидот), 35 г/л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6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к.э. (феноксапроп-п-этил, 120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(клопиралид,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с.э. (2-этилгексиловый эфир 2,4-Д кислоты, 300 г/л + флорасулам, 3,7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(галоксифоп-Р-метил, 104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с.ұ.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 (феноксапроп-п-этил, 100 г/л + фенклоразол-этил (антидот), 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с.е. (глифосат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с.е. (глифосат,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33 % к.э. (пендиметалин, 330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с.к. (имазетапир, 100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г/л.)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(глифосат в виде калийной соли,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(дикамба к-ты, 360 г/л + хлорсульфурон к-ты, 22, 2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ХИЛЕР, май.к.э.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(хизалофоп-п-тефурил, 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6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к.э. (2,4-Д кислота в виде 2-этилгексилового эфира, 850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с.е. (2,4-Д кислота в виде 2-этилгексилового эфира, 850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8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к.э. (2,4-Д кислота в виде 2-этилгексилового эфира, 905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эфира, 905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 (диметиламинная соль МСРА)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к.э. (феноксапроп-п-этил, 100 г/л + фенклоразол-этил (антидот), 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феноксапроп-п-этил, 120 г/л 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фенклоразол-этил, (антидот),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 (тепралоксидим, 45г/л)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с.ұ.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7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АТТРИБУТ, 70% с.д.т. (пропоксикарбазон, 700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к.э. (ацетохлор, 900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с.е. (бентазон, 480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8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 + мефенпир-диэтил (антидот), 27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6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қ.а.с. (тифенсульфурон-метил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г/л + десмедифам, 70 г/л + фенмедифам, 90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36%,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к.c. (метазахлор, 400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ВАЛПАНИДА, 33% к.э.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(пендиметалин, 330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с.е. (дикамба, 124 г/л + 2.4 Д, 357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к.э. (галаксифоп-Р-метил, 108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 (феноксапроп-п-этил, 100 г/л + фенклоразол-этил (антидот), 27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г/л МЦПА кислоты в виде диметиламинной, калиевой и натриевой солей)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 (оксифлуорфен, 240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11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к.э. (клодинафоп–пропаргил, 80 г/л + клоксинтоцет-мексил, 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 с.д.т.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с.д.т.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қ.а.с.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9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м.с.э. (феноксапроп-п-этил, 69 г/л + нафталевый ангидрид (антидот), 125 г/л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с.д.т.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 (2,4-Д кислоты в виде 2-этилгексилового эфира, 720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(2-этилгексиловый эфир 2, 4 дихлорфеноксиуксусной кислоты 600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с.е. (диметиламинная соль 2,4-Д, 720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к.э. (галоксифоп-Р-метил, 104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– Эфир, 72% к.э. (2-этилгексиловый эфир 2,4-Д кислоты)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 (диметиламинная соль 2.4-Д)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к.э. (галоксифоп-п-метил, 240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(флуроксипир, 350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с.е. (2,4-Д диметиламинная соль)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с.е. (дикамба, 480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ДИКАМИН Д, 72% с.е.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(2,4-Д аминная соль)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 (С-метолахлор, 960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 8% с.е.к. (имазамокс, 33 г/л + имазапир, 15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 (галоксифоп-Р-метил, 108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8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кислота в виде 2- этилгексилового эфира 2,4-Д,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с.ұ.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к.к.е. (метрибузин, 250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 (феноксапроп-п-этил, 100 г/л + клоквинтоцет-мексил (антидот), 27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(галаксифоп-п-метил 108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қ.а.с. (тифенсульфурон-метил 680 г/кг + метсульфурон-метил 70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с.д.т. (метсульфурон-метил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 24, с.е.к. (глифосат, 240 г/л + 2,4-Д, 160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к.э.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феноксапроп-п-этил, 100 г/л 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фенклоразол-этил (антидот),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г/кг + флорасулам, 150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с.ұ.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(метсульфуронметил,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9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м.с.э. (феноксапроп-п-этил, 100 г/л + клоквинтосет-мексил, (антидот), 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 г/л + клодинафоп-пропаргил, 60 г/л + клоквинтосет-мексил, 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к.э. (феноксапроп-п-этил, 70 г/л + клоквинтосет-мексил (антидот), 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11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 (клодинафоп-пропаргил, 80 г/л + клоквинтоцет-мексил (антидот), 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с.д.т. (дикамба, 659 г/кг + триасульфурон, 41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17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м.ш. 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к.э. (с-метолахлор, 960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с.д.т. (метсульфурон-метил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с.д.т.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(метазахлор, 375 г/л + имазамокс, 25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к.э. (2,4-Д кислота в виде 2-этилгексилового эфира,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к.э. (хлорсульфурон + малолетучие эфиры 2.4-Д)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с.е. (2,4-Д диметиламинная соль)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ПИЛАРАУНД,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с.к. (имазетапир, 100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11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с.д.т.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метсульфурон-метил, 70 г/кг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тифенсульфурон-метил, 680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с.е. (имазамокс, 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9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к.э. (феноксапроп-п-этил, 100 г/л + мефенпир-диэтил (антидот), 27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10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м.с.э. (феноксапроп-п-этил, 69 г/л + мефенпир-диэтил (антидот), 75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с.д.т.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8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с.д.т. (тифенсульфурон-метил, 545 г/кг + метсульфурон-метила, 164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 (2-этилгексиловый эфир 2,4-Д кислоты, 905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к.э. (2-этилгексиловый эфир 2,4-Д кислоты, 850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с.ұ. (этаметсульфурон-метил,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(клопиралид, 300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11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м.с.э. (феноксапроп-п-этил 140 г/л + клодинафоп-прапаргил 90 г/л + клоквинтоцет-мексил 72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12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м.ш. 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м.с.э. (феноксапроп-п-этил 140 г/л + клодинафоп-пропаргил 90 г/л + клоквинтоцет-мексил 72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 (клодинафоп-пропаргил, 80 г/л + клоквинтоцет-мексил (антидот), 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к.э. (клетодим, 240 г.л.)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с.д.т. (клопиралид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с.д.т.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СТИРАП, 45% с.е.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(глифосат, 450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9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с.е.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(2,4-Д диметиламинная соль, 357 г/л + дикамба, 124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СТРИГ, 72% с.е.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(2,4-Д диметиламинная соль)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с.е. (глифосат,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8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к.э. (клодинафоп-пропаргил, 80 г/л + клоквинтоцет-мексил (антидот), 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қ.а.с. (римсульфурон, 250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к.э. (240 г/л клодинафоп-пропаргил + 60 г/л клоквинтоцет-мексил)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6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с.е. (клопиралид, 300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к.э. (ацетохлор, 900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6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г/кг + хлоримурон-этил, 150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ФАРАОН ГОЛД, 54% с.е.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(глифосат,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с.е. (глифосат, 450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 (феноксапроп-п-этил, 100 г/л + фенклоразол-этил (антидот) 27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7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с.д.т. (хлорсульфурон, 333, 75 г/кг + метсульфурон-метил, 333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с.д.т. (трибенурон-метил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11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к.э. (феноксапроп-п-этил, 90 г/л + клодинафоп-пропаргил, 45 г/л + клохвинтоцет-мексил (антидот), 34,5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с.э. (феноксапроп-п-этил, 69 г/л + клоквинтоцет-мексил (антидот), 34, 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 (феноксапроп-п-этил, 110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с.т. (клопиралид,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с.д.т. (тифенсульфурон-метил,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7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қ.а.с. (тифенсульфурон-метил,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с.е. (глифосат кислоты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(флукарбазон, 700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6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ЭДВАНС, с.д.т.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(метсульфурон-метил, 391 г/кг + трибенурон-метил, 261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с.д.т. (трибенурон-метил,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</w:t>
            </w:r>
          </w:p>
        </w:tc>
      </w:tr>
      <w:tr>
        <w:trPr>
          <w:trHeight w:val="13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2,4-Д кислоты, 420 г/л + 2-этилгексиловый эфир дикамбы кислоты, 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 (2-этилгексиловый эфир 2,4-Д кислоты, 564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8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 (метсульфурон-метил, 391 г/кг + трибенурон-метил, 261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к.э. (2-этилгексиловый эфир клопиралида,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 (2,4-Д кислота в виде 2-этилгексилового эфира, 850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к. э. (2,4-Д кислота в виде 2-этилгексилового эфира, 850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эфира, 905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 (2,4-Д кислоты в виде малолетучих эфиров, 500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с.е. (клопиралид, 300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м.с.э. (феноксапроп-п-этил 140 г/л + клодинафоп-пропаргил 90 г/л + клоквинтоцет-мексил 72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2,4-Д кислоты, 420 г/л + 2-этилгексиловый эфир дикамбы кислоты, 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с.е. (2–этилгексиловый эфир 2,4 дихлорфеноксиуксусной кислоты, 820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с.д.т. (трибенурон-метил, 375 г/кг + тифенсульфурон-метил, 375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с.е. (дикамба, 480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с.д.т.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с.е. (глифосат, 360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қ.а.с. (тифенсульфурон-метил 750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с.ұ. (метрибузин, 700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с.к. (глифосат в виде изопропиламинной и калийной солей,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с.д.т. (метсульфурон-метил, 300 г/кг + трибенурон-метил, 450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с.ұ. (метсульфурон-метил, 600 г/кг)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к.э. (клетодим, 120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к.э. (циклоксидим, 100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с.е. (глифосат кислоты 540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к.э. (2,4-Д кислота в виде 2-этилгексилового эфира, 905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май.к.э.(хизалофоп-п-этил, 60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300, с.е. (клопиралид, 300 г/л)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с.т суда еритін түйіршік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с.ж.е. сулы-гликолды ерітінді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с.д.т. сулы дисперленген түйiршiк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с.к сулы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с.е. сулы ерітінді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с.е.к. суда еритiн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с.е.ұ. суда еритін ұнтақ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с.е.с. суда еритін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с.с. сулы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с.с.к. сулы-суспензиялық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с.с.е. сулы-спирттi ерітiндi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с.э. сулы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ә.з. әсерлі заты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сұйық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к.с. концентратты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к.к.е. концентратты коллоидты ерітінді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к.н.э. концентрат наноэмульсия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к.э. концентратты эмульсиясы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м.ш. майлы шашырама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МШД максималды шектелу денгейі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м.к. майлы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м.к.с. микрокапсулді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м.к.э. микрокапсулді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м.с. майлы суспензиясы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м.с.с.к. майлы-сулы суспензиялық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м.э. микроэмульсия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май.к.э. майлы концентрат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май.э. майлы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май.экстр. майлы экстракт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ШЖК шектеулі жіберілген концентрация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е.ұ. еритiн ұнтақ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с.к. суспензиялық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с.ұ. суланатын ұнтақ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қ.а.с. құрғақ ақпа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құр.ұ. құрғақ ұнтақ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с.э. суспензиялық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таб. таблетка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а.к.с. ақпа концентратты суспензия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а.пс. ақпа паста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СКБ сәулелi кiшiкөлемдегi бүрiккiш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м.с.э. майлы-сулы эмульсия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м.к. майшықталған концентрат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