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c8c7" w14:textId="644c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9 ақпандағы № 42 "Қостанай облысының орта білім беру ұйымдарында психологиялық қызметтіқ жұмыс істеу қағидасын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25 маусымдағы № 272 қаулысы. Қостанай облысының Әділет департаментінде 2015 жылғы 31 шілдеде № 5779 болып тіркелді. Күші жойылды - Қостанай облысы әкімдігінің 2022 жылғы 4 қарашадағы № 486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04.11.2022 </w:t>
      </w:r>
      <w:r>
        <w:rPr>
          <w:rFonts w:ascii="Times New Roman"/>
          <w:b w:val="false"/>
          <w:i w:val="false"/>
          <w:color w:val="ff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2015 жылғы 9 ақпандағы № 42 "Қостанай облысының орта білім беру ұйымдарында психологиялық қызметтің жұмыс істеу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5417 болып тіркелген, 2015 жылғы 31 наурызда "Қостанай таңы" газетінде жарияланған)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Қостанай облысының орта білім беру ұйымдарында психологиялық қызметтің жұмыс істеу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Психологиялық қызметтің құрамына білім беру ұйымының басшысы, оның қызметін ұйымдастыратын және бақылайтын басшының тәрбие жұмыстары жөніндегі орынбасары, сондай-ақ сынып жетекшілігін жүзеге асыратын педагогтар, педагог-психологтар мен әлеуметтік педагогтар кіреді. Психологиялық қызметтің құрамына келісім бойынша медициналық қызметкерлер, ішкі істер органдарының қызметкерлері мен ата-аналар комитетінің өкілдері енгізілуі мүмкін.";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оқу тоқсанында тестілеуді кемінде 1 рет жүйелі түрде өткізу арқылы кәмелетке толмағандарда өзіне-өзі қол жұмсауға деген психологиялық бейімділіктерін, сондай-ақ бейәлеуметтік бейімділіктерін (құқық бұзушылыққа деген бейімділік, спирт ішімдіктерін, есірткі құралдарын пайдалану, құқық бұзушылық жасау) анықтау және олардың алдын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өзіне-өзі қол жұмсау және олардың әрекет етуінің алдын алу мақсатында өзіне-өзі қол жұмсауға бейім кәмелетке толмағандарға, сондай-ақ олардың ата-аналарына (немесе оларды ауыстыратын тұлғаларға) психологиялық көмек көрсету.";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6-1-тармағы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Психологиялық қызмет жұмысының негізгі нысаналы топтары: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аутодеструктивті мінез-құлыққа (өзіне-өзі қол жұмсауға) бейім немесе бұрын өзіне-өзі қол жұмсаған;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психобелсенді заттарды, спирт ішімдіктерін, есірткі заттарын пайдаланатын немесе пайдалануға бейім;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құқық бұзушылық жасауға бейім, сондай-ақ ішкі істер органдарында есепте тұрған;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қолайсыз отбасылардан шыққан;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толық емес отбасыларда тәрбиеленіп жатқан;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өзіне-өзі қол жұмсаған немесе өзіне-өзі қол жұмсауға әрекет еткен жақын туыстары немесе достары;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өзіне-өзі жұмсауға бағытталған интернет-ресурстардың қоғамдық топтарына кіретін және тіркелген;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тестілеу нәтижелері мен өмірлік жағдайларға сәйкес өзге де оқушылар болып табылады.";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өзіне-өзі қол жұмсау бағытындағы интернет-ресурстарды анықтау мақсатында прокуратура органдарын хабардар ете отырып, әлеуметтік желілерге мониторинг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өзіне-өзі қол жұмсау бағытындағы интернет-ресурстардың қоғамдық топтарына білім алушылардың кіруі және тіркеу фактілерін анықтау, ата-аналарды (оларды ауыстыратын тұлғаларды) хабардар ету және осындай білім алушыларға психологиялық көмек көрсету.";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білім алушылардың бейәлеуметтік іс-әрекеті мен өзіне-өзі қол жұмсаушылыққа бейімділігін ескерту және оларды уақытында түзетуді жүзеге асыру;";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жедел түрде кәмелетке толмағандарда өзіне-өзі қол жұмсау және оларды болғызбау бойынша бірлескен шаралар қабылдау үшін қобалжушылықтың жоғары деңгейі мен өзіне-өзі қол жұмсаушылық бейімділігін анықтау туралы ата-аналарын (немесе оларды ауыстыратын тұлғаларды) және сынып жетекшісін хабардар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кәмелетке толмағандарда өзіне-өзі қол жұмсаушылыққа бейімдеуді анықтау әдістері мен нысандарын оларды түзету және толықтыру бойынша ұсыныстар енгізумен жетілдіру.";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16-1-тармағы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Жүктелген міндеттерді орындамаған немесе дұрыс орындамағаны үшін басшы, басшының орынбасары, педагог-психолог заңмен белгіленген жауапкершілік алады.".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Садуақасов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