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c78f0" w14:textId="0fc7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Діни қызмет саласындағы мемлекеттік көрсетілетін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2015 жылғы 28 шілдедегі № 311 қаулысы. Қостанай облысының Әділет департаментінде 2015 жылғы 26 тамызда № 5841 болып тіркелді. Күші жойылды - Қостанай облысы әкімдігінің 2020 жылғы 13 қаңтардағы № 11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13.01.2020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кейін күнтiзбелiк он күн өткен соң қолданысқа енгiзiледi).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көрсетілетін қызметтер туралы" 2013 жылғы 15 сәуірдегі Қазақстан Республикасының Заңы 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"Ғибадат үйлерін (ғимараттарын) салу және олардың орналасатын жерін айқындау туралы шешім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"Үйлерді (ғимараттарды) ғибадат үйлері (ғимараттары) етіп қайта бейіндеу (функционалдық мақсатын өзгерту) туралы шешім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311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"Ғибадат үйлерін (ғимараттарын) салу және олардың орналасатын жерін айқындау туралы шешім беру" мемлекеттік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"Ғибадат үйлерін (ғимараттарын) салу және олардың орналасатын жерін айқындау туралы шешім беру" мемлекеттік көрсетілетін қызмет (бұдан әрі – мемлекеттік көрсетілетін қызмет) Қостанай облысының жергілікті атқарушы органымен (бұдан әрі – көрсетілетін қызметті беруші) көрсетіледі.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мемлекеттік қызметті көрсету нәтижесін беру: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"Азаматтарға арналған үкімет" мемлекеттік корпорациясы" коммерциялық емес акционерлік қоғамының Қостанай облысы бойынша филиалы (бұдан әрі – Мемлекеттік корпорация);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Қостанай облысы әкімдігінің 08.11.2017 </w:t>
      </w:r>
      <w:r>
        <w:rPr>
          <w:rFonts w:ascii="Times New Roman"/>
          <w:b w:val="false"/>
          <w:i w:val="false"/>
          <w:color w:val="000000"/>
          <w:sz w:val="28"/>
        </w:rPr>
        <w:t>№ 562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енгізіледі); өзгеріс енгізілді - Қостанай облысы әкімдігінің 16.01.2019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 - қағаз түрінде.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- ғибадат үйлерін (ғимараттарын) салу, олардың орналасатын жерін айқындау туралы шешім немесе Қазақстан Республикасы Мәдениет және спорт министрінің 2015 жылғы 23 сәуірдегі № 147 "Діни қызмет саласындағы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"Ғибадат үйлерін (ғимараттарын) салу, олардың орналасатын жерін айқындау туралы шешім беру" мемлекеттік көрсетілетін қызмет стандартының (бұдан әрі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10-тармағымен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жағдайда және негіздер бойынша мемлекеттік қызметті көрсетуден бас тарту туралы дәлелденген жауап.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 нәтижесін ұсыну нысаны - қағаз түрінде.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 көрсету бойынша рәсімді (іс-қимылды) бастауға негіздеме көрсетілетін қызметті алушының Стандарттың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өтініші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құжаттары (бұдан әрі - құжаттар топтамасы) болып табылады.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оның орындалу ұзақтығы: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қызметкері құжаттар топтамасын қабылдайды, олардың тіркелуін жүзеге асырады және өтініштің көшірмесін көрсетілетін қызметті алушыға береді, 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 - құжаттарды қабылдап алған тұлғаның тегін, атын, әкесінің атын (болған жағдайда) көрсете отырып, кіріс құжаттың қабылдау күнін, уақытын және нөмірін қамтитын, көрсетілетін қызметті берушінің мөртаңбасы қойылған көрсетілетін қызметті алушы өтінішінің көшірмесі;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жауапты орындаушыны айқындайды, тиісті бұрыштама қояды, 2 сағат.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көрсетілетін қызметті беруші басшысының бұрыштамасы;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құжаттар топтамасын қарайды, мемлекеттік қызмет көрсету нәтижесінің жобасын дайындайды, күнтізбелік 20 (жиырма) күн.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мемлекеттік көрсетілетін қызмет нәтижесінің жобасы;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мемлекеттік қызмет көрсету нәтижесінің жобасына қол қояды, күнтізбелік 9 (тоғыз) күн.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қол қойылған мемлекеттік қызмет көрсету нәтижесі;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жауапты орындаушы көрсетілетін қызметті алушыға мемлекеттік қызмет көрсету нәтижесін береді, 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көрсетілетін қызметті алушыға берілген мемлекеттік қызмет көрсету нәтижесі.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қызметкері;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(іс-қимылдың) ұзақтығын көрсете отырып, құрылымдық бөлімшелер (қызметкерлер) арасындағы рәсімдердің (іс-қимылдардың) реттілігінің сипаттамасы: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қызметкері құжаттар топтамасын қабылдайды, олардың тіркелуін жүзеге асырады және өтініштің көшірмесін көрсетілетін қызметті алушыға береді, 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жауапты орындаушыны айқындайды, тиісті бұрыштама қояды, 2 сағат.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құжаттар топтамасын қарайды, мемлекеттік қызмет көрсету нәтижесінің жобасын дайындайды, күнтізбелік 20 (жиырма) күн.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мемлекеттік қызмет көрсету нәтижесіне қол қояды, күнтізбелік 9 (тоғыз) күн.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жауапты орындаушы көрсетілетін қызметті алушыға мемлекеттік қызмет көрсету нәтижесін береді, 30 минут.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4-бөлімінің тақырыбы жаңа редакцияда – Қостанай облысы әкімдігінің 10.08.2016 </w:t>
      </w:r>
      <w:r>
        <w:rPr>
          <w:rFonts w:ascii="Times New Roman"/>
          <w:b w:val="false"/>
          <w:i w:val="false"/>
          <w:color w:val="ff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корпорацияға жүгінген кезде мемлекеттік қызмет көрсету бойынша рәсімді (іс-қимылды) бастауға негіздеме Мемлекеттік корпорация қызметкерімен көрсетілетін қызметті алушының Стандарттың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өтінішті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құжаттарын қабылдағаны болып табылады.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Қостанай облысы әкімдігінің 08.11.2017 </w:t>
      </w:r>
      <w:r>
        <w:rPr>
          <w:rFonts w:ascii="Times New Roman"/>
          <w:b w:val="false"/>
          <w:i w:val="false"/>
          <w:color w:val="000000"/>
          <w:sz w:val="28"/>
        </w:rPr>
        <w:t>№ 562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процесінің құрамына кіретін әрбір рәсімнің (іс-қимылдың) мазмұны, оның орындалу ұзақтығы: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корпорация қызметкері өтініштің толтырылуының дұрыстығын және көрсетілетін қызметті алушының ұсынған құжаттар топтамасының толықтығын тексереді, 5 (бес)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тізбеге сәйкес құжаттардың топтамасын толық ұсынбаған жағдайда Мемлекеттік корпорация қызметкері осы мемлекеттік көрсетілетін қызмет стандартының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өтінішті қабылдаудан бас тартқаны туралы қолхат береді, 5 (бес)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корпорация қызметкерікөрсетілетін қызметті алушының,егер Қазақстан Республикасының заңдарында өзгеше көзделмесе,ақпараттық жүйелердегі заңмен қорғалатын құпияны құрайтын мәліметтерді пайдалануға жазбаша келісімін алады, 5 (бес)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корпорация қызметкері көрсетілетін қызметті алушыға құжаттар топтамасының қабылданғаны туралы қолхат береді, 5 (бес)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корпорация қызметкері құжаттар топтамасын дайындайды және оны көрсетілетін қызметті берушіге жібереді, көрсетілетін қызметті беруші мемлекеттік қызмет көрсету нәтижесін дайындайды және оны Мемлекеттік корпорацияға жібереді, күнтізбелік 29 (жиырма тоғыз) күн;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корпорация қызметкері құжаттар топтамасын қабылдағаны туралы қолхатта көрсетілген мерзімде, көрсетілетін қызметті алушыға мемлекеттік қызмет көрсету нәтижесін береді, 15 (он бес)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 нәтижесінің 1 (бір) ай сақталуын қамтамасыз етеді, одан кейін оларды көрсетілетін қызметті берушіге 1 (бір) жыл бойы сақтауға береді. Бір ай мерзім өткеннен кейін көрсетілетін қызметті алушы жүгінген кезде Мемлекеттік корпорацияның сұрауы бойынша көрсетілетін қызметті беруші 1 (бір) жұмыс күн ішінде дайын мемлекеттік қызмет көрсетудің дайын нәтижелерін Мемлекеттік корпорацияға көрсетілетін қызметті алушыға беру үшін жолдайды.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 "электрондық үкімет" веб-порталы арқылы көрсетілмейді.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көрсету процесінде рәсімдердің (іс-қимылдардың) ретін, көрсетілетін қызметті берушінің құрылымдық бөлімшелерінің (қызметкерлерінің) өзара іс-қимылдарының толық сипаттамасы, сондай-ақ Мемлекеттік корпорация және (немесе) өзге де көрсетілетін қызметті берушілермен өзара іс-қимыл тәртібін және мемлекеттік қызмет көрсету процесінде ақпараттық жүйелерді пайдалану тәртібін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– Қостанай облысы әкімдігінің 08.11.2017 </w:t>
      </w:r>
      <w:r>
        <w:rPr>
          <w:rFonts w:ascii="Times New Roman"/>
          <w:b w:val="false"/>
          <w:i w:val="false"/>
          <w:color w:val="000000"/>
          <w:sz w:val="28"/>
        </w:rPr>
        <w:t>№ 562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"Ғибадат үйлерін (ғимараттарын) салу,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 орналасатын жерін айқындау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шешім беру"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"Ғибадат үйлерін (ғимараттарын) салу, олардың орналасатын жерін айқындау туралы шешім беру" мемлекеттік қызмет көрсетудің бизнес-процестерінің анықтама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Қостанай облысы әкімдігінің 08.11.2017 </w:t>
      </w:r>
      <w:r>
        <w:rPr>
          <w:rFonts w:ascii="Times New Roman"/>
          <w:b w:val="false"/>
          <w:i w:val="false"/>
          <w:color w:val="ff0000"/>
          <w:sz w:val="28"/>
        </w:rPr>
        <w:t>№ 562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299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311 қаулысымен бекітілген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"Үйлерді (ғимараттарды) ғибадат үйлері (ғимараттары) етіп қайта бейіндеу (функционалдық мақсатын өзгерту) туралы шешім беру" мемлекеттік көрсетілетін қызмет регламенті 1. Жалпы ережелер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Үйлерді (ғимараттарды) ғибадат үйлері (ғимараттары) етіп қайта бейіндеу (функционалдық мақсатын өзгерту) туралы шешім беру" мемлекеттік көрсетілетін қызмет (бұдан әрі – мемлекеттік көрсетілетін қызмет) Қостанай облысының жергілікті атқарушы органымен (бұдан әрі – көрсетілетін қызметті беруші) көрсетіледі.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мемлекеттік қызметті көрсету нәтижесін беру: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"Азаматтарға арналған үкімет" мемлекеттік корпорациясы" коммерциялық емес акционерлік қоғамының Қостанай облысы бойынша филиалы (бұдан әрі – Мемлекеттік корпорация).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Қостанай облысы әкімдігінің 08.11.2017 </w:t>
      </w:r>
      <w:r>
        <w:rPr>
          <w:rFonts w:ascii="Times New Roman"/>
          <w:b w:val="false"/>
          <w:i w:val="false"/>
          <w:color w:val="000000"/>
          <w:sz w:val="28"/>
        </w:rPr>
        <w:t>№ 562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енгізіледі); өзгеріс енгізілді - Қостанай облысы әкімдігінің 16.01.2019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 - қағаз түрінде.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- үйлерді (ғимараттарды) ғибадат үйлері (ғимараттары) етіп қайта бейіндеу (функционалдық мақсатын өзгерту) туралы шешім немесе Қазақстан Республикасы Мәдениет және спорт министрінің 2015 жылғы 23 сәуірдегі № 147 "Діни қызмет саласындағы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"Үйлерді (ғимараттарды) ғибадат үйлері (ғимараттары) етіп қайта бейіндеу (функционалдық мақсатын өзгерту) туралы шешім беру" мемлекеттік көрсетілетін қызмет стандартының (бұдан әрі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10-тармағымен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жағдайда және негіздер бойынша мемлекеттік қызметті көрсетуден бас тарту туралы дәлелденген жауап.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 нәтижесін ұсыну нысаны - қағаз түрінде.</w:t>
      </w:r>
    </w:p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 көрсету бойынша рәсімді (іс-қимылды) бастауға негіздеме көрсетілетін қызметті алушының Стандарттың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өтініші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құжаттары (бұдан әрі - құжаттар топтамасы) болып табылады.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оның орындалу ұзақтығы: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қызметкері құжаттар топтамасын қабылдайды, олардың тіркелуін жүзеге асырады және өтініштің көшірмесін көрсетілетін қызметті алушыға береді, 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 - құжаттарды қабылдап алған тұлғаның тегін, атын, әкесінің атын (болған жағдайда) көрсете отырып, кіріс құжаттың қабылдау күнін, уақытын және нөмірін қамтитын, көрсетілетін қызметті берушінің мөртаңбасы қойылған көрсетілетін қызметті алушы өтінішінің көшірмесі;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жауапты орындаушыны айқындайды, тиісті бұрыштама қояды, 2 сағат.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көрсетілетін қызметті беруші басшысының бұрыштамасы;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құжаттар топтамасын қарайды, мемлекеттік қызмет көрсету нәтижесінің жобасын дайындайды, күнтізбелік 20 (жиырма) күн.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мемлекеттік көрсетілетін қызмет нәтижесінің жобасы;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мемлекеттік қызмет көрсету нәтижесінің жобасына қол қояды, күнтізбелік 9 (тоғыз) күн.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қол қойылған мемлекеттік қызмет көрсету нәтижесі;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жауапты орындаушы көрсетілетін қызметті алушыға мемлекеттік қызмет көрсету нәтижесін береді, 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көрсетілетін қызметті алушыға берілген мемлекеттік қызмет көрсету нәтижесі.</w:t>
      </w:r>
    </w:p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қызметкері;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орындаушысы.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(іс-қимылдың) ұзақтығын көрсете отырып, құрылымдық бөлімшелер (қызметкерлер) арасындағы рәсімдердің (іс-қимылдардың) реттілігінің сипаттамасы: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қызметкері құжаттар топтамасын қабылдайды, олардың тіркелуін жүзеге асырады және өтініштің көшірмесін көрсетілетін қызметті алушыға береді, 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жауапты орындаушыны айқындайды, тиісті бұрыштама қояды, 2 сағат.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құжаттар топтамасын қарайды, мемлекеттік қызмет көрсету нәтижесінің жобасын дайындайды, күнтізбелік 20 (жиырма) күн.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мемлекеттік қызмет көрсету нәтижесіне қол қояды, күнтізбелік 9 (тоғыз) күн.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жауапты орындаушы көрсетілетін қызметті алушыға мемлекеттік қызмет көрсету нәтижесін береді, 30 минут.</w:t>
      </w:r>
    </w:p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4-бөлімінің тақырыбы жаңа редакцияда – Қостанай облысы әкімдігінің 10.08.2016 </w:t>
      </w:r>
      <w:r>
        <w:rPr>
          <w:rFonts w:ascii="Times New Roman"/>
          <w:b w:val="false"/>
          <w:i w:val="false"/>
          <w:color w:val="ff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корпорацияға жүгінген кезде мемлекеттік қызмет көрсету бойынша рәсімді (іс-қимылды) бастауға негіздеме Мемлекеттік корпорация қызметкерімен көрсетілетін қызметті алушының Стандарттың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өтінішті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құжаттарын қабылдағаны болып табылады.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Қостанай облысы әкімдігінің 08.11.2017 </w:t>
      </w:r>
      <w:r>
        <w:rPr>
          <w:rFonts w:ascii="Times New Roman"/>
          <w:b w:val="false"/>
          <w:i w:val="false"/>
          <w:color w:val="000000"/>
          <w:sz w:val="28"/>
        </w:rPr>
        <w:t>№ 562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процесінің құрамына кіретін әрбір рәсімнің (іс-қимылдың) мазмұны, оның орындалу ұзақтығы: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корпорация қызметкері өтініштің толтырылуының дұрыстығын және көрсетілетін қызметті алушының ұсынған құжаттар топтамасының толықтығын тексереді, 5 (бес)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тізбеге сәйкес құжаттардың топтамасын толық ұсынбаған жағдайда Мемлекеттік корпорация қызметкері осы мемлекеттік көрсетілетін қызмет стандартының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өтінішті қабылдаудан бас тартқаны туралы қолхат береді, 5 (бес)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корпорация қызметкері көрсетілетін қызметті алушының, егер Қазақстан Республикасының заңдарында өзгеше көзделмесе,ақпараттық жүйелердегі заңмен қорғалатын құпияны құрайтын мәліметтерді пайдалануға жазбаша келісімін алады, 5 (бес)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корпорация қызметкері көрсетілетін қызметті алушыға құжаттар топтамасының қабылданғаны туралы қолхат береді, 5 (бес)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корпорация қызметкері құжаттар топтамасын дайындайды және оны көрсетілетін қызметті берушіге жібереді, көрсетілетін қызметті беруші мемлекеттік қызмет көрсету нәтижесін дайындайды және оны Мемлекеттік корпорацияға жібереді, күнтізбелік 29 (жиырма тоғыз) күн;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корпорация қызметкері құжаттар топтамасын қабылдағаны туралы қолхатта көрсетілген мерзімде, көрсетілетін қызметті алушыға мемлекеттік қызмет көрсету нәтижесін береді, 15(он бес)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 нәтижесінің 1 (бір) ай сақталуын қамтамасыз етеді, одан кейін оларды көрсетілетін қызметті берушіге 1 (бір) жыл бойы сақтауға береді. Бір ай мерзім өткеннен кейін көрсетілетін қызметті алушы жүгінген кезде Мемлекеттік корпорацияның сұрауы бойынша көрсетілетін қызметті беруші 1 (бір) жұмыс күн ішінде дайын мемлекеттік қызмет көрсетудің дайын нәтижелерін Мемлекеттік корпорацияға көрсетілетін қызметті алушыға беру үшін жолдайды.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 "электрондық үкімет" веб-порталы арқылы көрсетілмейді.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көрсету процесінде рәсімдердің (іс-қимылдардың) ретін, көрсетілетін қызметті берушінің құрылымдық бөлімшелерінің (қызметкерлерінің) өзара іс-қимылдарының толық сипаттамасы, сондай-ақ Мемлекеттік корпорация және (немесе) өзге де көрсетілетін қызметті берушілермен өзара іс-қимыл тәртібін және мемлекеттік қызмет көрсету процесінде ақпараттық жүйелерді пайдалану тәртібін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– Қостанай облысы әкімдігінің 08.11.2017 </w:t>
      </w:r>
      <w:r>
        <w:rPr>
          <w:rFonts w:ascii="Times New Roman"/>
          <w:b w:val="false"/>
          <w:i w:val="false"/>
          <w:color w:val="000000"/>
          <w:sz w:val="28"/>
        </w:rPr>
        <w:t>№ 562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"Үйлерді (ғимараттарды) ғибадат үйлері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(ғимараттары) етіп қайта бейіндеу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(функционалдық мақсатын өзгерту)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шешім беру"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"Үйлерді (ғимараттарды) ғибадат үйлері (ғимараттары) етіп қайта бейіндеу (функционалдық мақсатын өзгерту) туралы шешім беру" мемлекеттік қызмет көрсетудің бизнес-процестерінің анықтамалығы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Қостанай облысы әкімдігінің 08.11.2017 </w:t>
      </w:r>
      <w:r>
        <w:rPr>
          <w:rFonts w:ascii="Times New Roman"/>
          <w:b w:val="false"/>
          <w:i w:val="false"/>
          <w:color w:val="ff0000"/>
          <w:sz w:val="28"/>
        </w:rPr>
        <w:t>№ 562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300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