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f8d1" w14:textId="e9af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12 желтоқсандағы № 354 "Қостанай облысының 2015-2017 жылдарға арналған облыстық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2015 жылғы 11 қыркүйектегі № 437 шешімі. Қостанай облысының Әділет департаментінде 2015 жылғы 14 қыркүйекте № 5871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 2015-2017 жылдарға арналған облыстық бюджеті туралы" шешіміне (Нормативтік құқықтық актілерді мемлекеттік тіркеу тізілімінде № 5237 тіркелген, 2014 жылғы 27 желтоқсанда "Костанайские новости"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ІІІ "Таза бюджеттiк кредиттеу"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 функционалдық кiшi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266 "Облыстың кәсiпкерлiк және индустриалдық-инновациялық даму басқармасы" бюджеттік бағдарлама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"/>
        <w:gridCol w:w="228"/>
        <w:gridCol w:w="228"/>
        <w:gridCol w:w="895"/>
        <w:gridCol w:w="8204"/>
        <w:gridCol w:w="1777"/>
      </w:tblGrid>
      <w:tr>
        <w:trPr>
          <w:trHeight w:val="645" w:hRule="atLeast"/>
        </w:trPr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бюджеттерiне моноқалаларда кәсiпкерлiктiң дамуына ықпал етуге кредиттер беру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104000,0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"/>
        <w:gridCol w:w="228"/>
        <w:gridCol w:w="228"/>
        <w:gridCol w:w="893"/>
        <w:gridCol w:w="8209"/>
        <w:gridCol w:w="1774"/>
      </w:tblGrid>
      <w:tr>
        <w:trPr>
          <w:trHeight w:val="645" w:hRule="atLeast"/>
        </w:trPr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кәсiпкерлiктiң дамуына ықпал етуге кредиттер беру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104000,0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жылғы 1 қаңтардан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