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0139" w14:textId="c490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3 маусымдағы № 231 "Техникалық және кәсіптік білімі бар мамандар даярлауға 2015-2016 оқу жылына арналған мемлекеттік білім беру тапсырысын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24 тамыздағы № 365 қаулысы. Қостанай облысының Әділет департаментінде 2015 жылғы 18 қыркүйекте № 5888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2015 жылғы 3 маусымдағы № 231 "Техникалық және кәсіптік білімі бар мамандар даярлауға 2015-2016 оқу жылына арналған мемлекеттік білім беру тапсырысын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5726 болып тіркелген, 2015 жылғы 17 шілдеде, 21 шілдеде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жергілікті бюджеттен қаржыландырылатын оқытудың күндізгі нысаны бойынша техникалық және кәсіптік білiмі бар мамандар даярлауға 2015-2016 оқу жылына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18-жол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248"/>
        <w:gridCol w:w="4154"/>
        <w:gridCol w:w="1027"/>
        <w:gridCol w:w="1265"/>
        <w:gridCol w:w="1222"/>
      </w:tblGrid>
      <w:tr>
        <w:trPr>
          <w:trHeight w:val="19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- модельер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50-жол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131"/>
        <w:gridCol w:w="3708"/>
        <w:gridCol w:w="921"/>
        <w:gridCol w:w="2586"/>
        <w:gridCol w:w="1549"/>
      </w:tblGrid>
      <w:tr>
        <w:trPr>
          <w:trHeight w:val="48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Тігінші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 - пішуші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республикалық бюджеттен қаржыландырылатын оқытудың күндізгі нысаны бойынша техникалық және кәсіптік білiмі бар мамандар даярлауға 2015-2016 оқу жылына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10-жол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823"/>
        <w:gridCol w:w="4293"/>
        <w:gridCol w:w="1051"/>
        <w:gridCol w:w="1376"/>
        <w:gridCol w:w="1312"/>
      </w:tblGrid>
      <w:tr>
        <w:trPr>
          <w:trHeight w:val="19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- модельер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Н. 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