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46fd6" w14:textId="1046f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Әкімдіктің 2015 жылғы 17 сәуірдегі № 156 "Қостанай облысы әкімдігінің энергетика және тұрғын үй-коммуналдық шаруашылық басқармасы" мемлекеттік мекемесі туралы ережені бекіту туралы"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әкімдігінің 2015 жылғы 10 қыркүйектегі № 381 қаулысы. Қостанай облысының Әділет департаментінде 2015 жылғы 23 қыркүйекте № 5901 болып тіркелді. Күші жойылды - Қостанай облысы әкімдігінің 2017 жылғы 20 маусымдағы № 309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Ескерту. Күші жойылды - Қостанай облысы әкімдігінің 20.06.2017 </w:t>
      </w:r>
      <w:r>
        <w:rPr>
          <w:rFonts w:ascii="Times New Roman"/>
          <w:b w:val="false"/>
          <w:i w:val="false"/>
          <w:color w:val="ff0000"/>
          <w:sz w:val="28"/>
        </w:rPr>
        <w:t>№ 309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"Қазақстан Республикасындағы жергілікті мемлекеттік басқару және өзін-өзі басқару туралы" 2001 жылғы 23 қаңтардағы Қазақстан Республикасы 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облысының әкімдігі</w:t>
      </w:r>
      <w:r>
        <w:rPr>
          <w:rFonts w:ascii="Times New Roman"/>
          <w:b/>
          <w:i w:val="false"/>
          <w:color w:val="000000"/>
          <w:sz w:val="28"/>
        </w:rPr>
        <w:t xml:space="preserve">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Қостанай облысы әкімдігінің 2015 жылғы 17 сәуірдегі № 156 "Қостанай облысы әкімдігінің энергетика және тұрғын үй-коммуналдық шаруашылық басқармасы" мемлекеттік мекемесі туралы ережені бекіту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кесімдерді мемлекеттік тіркеу тізілімінде № 5609 болып тіркелген, 2015 жылғы 2 маусымда "Қостанай таңы" газетінде жарияланған) мынадай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жоғарыда көрсетілген қаулымен бекітілген "Қостанай облысы әкімдігінің энергетика және тұрғын үй-коммуналдық шаруашылық басқармасы" мемлекеттік мекемесі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 ережесіндегі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"9. Заңды тұлғаның орналасқан жері: 110000, Қазақстан Республикасы, Қостанай облысы, Қостанай қаласы, А. Қасымқанов көшесі, 36 үй.";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16-тармақтың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18)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қаулы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Садуақасов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