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faef8" w14:textId="99fae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2015 жылғы 23 шілдедегі № 309 "Субсидияланатын гербицидтердің түрлерін және гербицид жеткізушілерден сатып алынған гербицидтердің 1 литріне (килограмына) арналған субсидиялар нормаларын бекіту туралы"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2015 жылғы 16 қазандағы № 446 қаулысы. Қостанай облысының Әділет департаментінде 2015 жылғы 30 қазанда № 5975 болып тіркелді. Күші жойылды - Қостанай облысы әкімдігінің 2016 жылғы 9 ақпандағы № 55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Қостанай облысы әкімдігінің 09.02.2016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2015 жылғы 6 сәуірдегі № 4-4/306 "Өсімдіктерді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субсидиялау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Қостанай облысы әкімдігінің 2015 жылғы 23 шілдедегі № 309 "Субсидияланатын гербицидтердің түрлерін және гербицид жеткізушілерден сатып алынған гербицидтердің 1 литріне (килограмына) арналған субсидиялар нормаларын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5771 болып тіркелген, 2015 жылғы 5 тамызда "Қостанай таңы" газетінде жарияланған)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аталған қаулының "Субсидияланатын гербицидтердің түрлері және гербицид жеткiзушiлерден сатып алынған гербицидтердiң 1 литрiне (килограмына) арналған субсидиялар нормалары" деген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194, 195, 196, 197, 198, 199, 200, 201, 202, 203, 204, 205, 206, 207, 208, 209, 210, 211, 212, 213-тармақтармен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6"/>
        <w:gridCol w:w="8459"/>
        <w:gridCol w:w="131"/>
        <w:gridCol w:w="794"/>
        <w:gridCol w:w="1790"/>
      </w:tblGrid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ЛОРНЕТ, с.е. (клопиралид, 300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м.с.э. (феноксапроп-п-этил 140 г/л + клодинафоп-пропаргил 90 г/л + клоквинтоцет-мексил 72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СОНРАУНД, 48% с.е.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к.э. (2-этилгексиловый эфир 2,4-Д кислоты, 420 г/л + 2-этилгексиловый эфир дикамбы кислоты,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ЭФИРАН, 82% с.е. (2–этилгексиловый эфир 2,4 дихлорфеноксиуксусной кислоты, 820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АКТИВО, с.д.т. (трибенурон-метил, 375 г/кг + тифенсульфурон-метил, 375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480, с.е.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ГРЕЙЗ, 60% с.д.т.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ДЕФОЛТ, с.е.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КАНОНИР, қ.а.с. (тифенсульфурон-метил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КАРБУЗИН, 70% с.ұ. (метрибузин, 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 ИКСТРИМ, с.к. (глифосат в виде изопропиламинной и калийной солей,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 СУПЕР, с.д.т. (метсульфурон-метил, 300 г/кг + трибенурон-метил, 450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 СТАР, 60% с.ұ.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СЕЛЕКТ, к.э. (клетодим,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СТРАТОС УЛЬТРА, 10% к.э. (циклоксидим,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ТЕРЕКС, с.е. (глифосат кислоты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 600, к.э. (2,4-Д кислота в виде 2-этилгексилового эфира,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ФОРВАРД, май.к.э.(хизалофоп-п-этил,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300, с.е. (клопиралид, 300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Қостанай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КЕЛІСІЛДІ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Ауыл шаруашылығы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