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da4ed" w14:textId="dcda4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"Әкімдіктің 2009 жылғы 16 қаңтардағы № 14 "Жергілікті маңызы бар балық шаруашылығы су тоғандарының тізбесін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2015 жылғы 6 қазандағы № 416 қаулысы. Қостанай облысының Әділет департаментінде 2015 жылғы 4 қарашада № 5978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«Жануарлар дүниесін қорғау, өсімін молайту және пайдалану туралы» 2004 жылғы 9 шілдедегі Қазақстан Республикасының Заңы 10-бабы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әкімдігінің 2009 жылғы 16 қаңтардағы № 14 «Жергілікті маңызы бар балық шаруашылығы су тоғандарының тізбесін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3666 болып тіркелген, 2009 жылғы 29 қаңтарда «Костанайские новости» газетінде, 2009 жылғы 30 қаңтарда «Қостанай таңы»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қаулымен бекітілген Жергілікті маңызы бар балық шаруашылығы су тоғандарының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5613"/>
        <w:gridCol w:w="1073"/>
        <w:gridCol w:w="3713"/>
      </w:tblGrid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285.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Тарелочка тоғаны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облысының әкімі                   А. Мұхамбетов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шаруашылығы министрлігі Орман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шаруашылығы және жануарлар дүниесі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 «Қостанай облыстық орман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шаруашылығы және жануарлар дүниесі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аумақтық инспекциясы»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Ә. Маукулов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