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1503" w14:textId="9e01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облысында есептеу аспаптары жоқ тұтынушылар үшін электрмен жабдықтау және жылумен жабдықтау жөніндегі коммуналдық көрсетілетін қызметтерді тұтыну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28 қазандағы № 455 қаулысы. Қостанай облысының Әділет департаментінде 2015 жылғы 2 желтоқсанда № 6031 болып тіркелді. Күші жойылды - Қостанай облысы әкімдігінің 2016 жылғы 5 қыркүйектегі № 418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05.09.2016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Жылыту кезеңіне айына 0,032 гигакалорий/м2 көлемінде есептеу аспаптары жоқ тұтынушылар үшін жылумен жабдықтау коммуналдық көрсетілетін қызметтердің тұтыну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Қоса беріліп отырған есептеу аспаптары жоқ тұтынушылар үшін электрмен жабдықтау жөніндегі коммуналдық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тұтыну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Есептеу аспаптары жоқ тұтынушылар үшін электрмен жабдықтау жөніндегі коммуналдық көрсетілетін қызметтерді тұтыну нормалары (киловатт-сағат)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902"/>
        <w:gridCol w:w="1902"/>
        <w:gridCol w:w="1902"/>
        <w:gridCol w:w="1902"/>
        <w:gridCol w:w="1903"/>
        <w:gridCol w:w="190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902"/>
        <w:gridCol w:w="1902"/>
        <w:gridCol w:w="1902"/>
        <w:gridCol w:w="1902"/>
        <w:gridCol w:w="1903"/>
        <w:gridCol w:w="190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6-бөлмелі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