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b912f3" w14:textId="4b912f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Астық қолхаттарын шығара отырып, қойма қызметі бойынша қызметтер көрсетуге лицензия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Қостанай облысы әкімдігінің 2015 жылғы 23 қарашадағы № 501 қаулысы. Қостанай облысының Әділет департаментінде 2015 жылғы 23 желтоқсанда № 6081 болып тіркелді. Тақырыбы жаңа редакцияда - Қостанай облысы әкімдігінің 2017 жылғы 24 шілдедегі № 376 қаулысымен. Күші жойылды - Қостанай облысы әкімдігінің 2020 жылғы 8 қаңтардағы № 2 қаулысымен</w:t>
      </w:r>
    </w:p>
    <w:p>
      <w:pPr>
        <w:spacing w:after="0"/>
        <w:ind w:left="0"/>
        <w:jc w:val="both"/>
      </w:pPr>
      <w:r>
        <w:rPr>
          <w:rFonts w:ascii="Times New Roman"/>
          <w:b w:val="false"/>
          <w:i w:val="false"/>
          <w:color w:val="ff0000"/>
          <w:sz w:val="28"/>
        </w:rPr>
        <w:t xml:space="preserve">
      Ескерту. Күші жойылды - Қостанай облысы әкімдігінің 08.01.2020 </w:t>
      </w:r>
      <w:r>
        <w:rPr>
          <w:rFonts w:ascii="Times New Roman"/>
          <w:b w:val="false"/>
          <w:i w:val="false"/>
          <w:color w:val="ff0000"/>
          <w:sz w:val="28"/>
        </w:rPr>
        <w:t>№ 2</w:t>
      </w:r>
      <w:r>
        <w:rPr>
          <w:rFonts w:ascii="Times New Roman"/>
          <w:b w:val="false"/>
          <w:i w:val="false"/>
          <w:color w:val="ff0000"/>
          <w:sz w:val="28"/>
        </w:rPr>
        <w:t xml:space="preserve"> қаулысымен (алғашқы ресми жарияланған күнiнен кейін күнтiзбелiк он күн өткен соң қолданысқа енгiзiледi).</w:t>
      </w:r>
      <w:r>
        <w:br/>
      </w:r>
      <w:r>
        <w:rPr>
          <w:rFonts w:ascii="Times New Roman"/>
          <w:b w:val="false"/>
          <w:i w:val="false"/>
          <w:color w:val="ff0000"/>
          <w:sz w:val="28"/>
        </w:rPr>
        <w:t xml:space="preserve">
      Ескерту. Тақырыбы жаңа редакцияда - Қостанай облысы әкімдігінің 24.07.2017 </w:t>
      </w:r>
      <w:r>
        <w:rPr>
          <w:rFonts w:ascii="Times New Roman"/>
          <w:b w:val="false"/>
          <w:i w:val="false"/>
          <w:color w:val="ff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сәйкес Қостанай облысының әкімдігі </w:t>
      </w:r>
      <w:r>
        <w:rPr>
          <w:rFonts w:ascii="Times New Roman"/>
          <w:b/>
          <w:i w:val="false"/>
          <w:color w:val="000000"/>
          <w:sz w:val="28"/>
        </w:rPr>
        <w:t>ҚАУЛЫ ЕТЕДІ</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Қоса беріліп отырған "Астық қолхаттарын шығара отырып, қойма қызметі бойынша қызметтер көрсетуге лицензия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Қостанай облысы әкімдігінің 24.07.2017 </w:t>
      </w:r>
      <w:r>
        <w:rPr>
          <w:rFonts w:ascii="Times New Roman"/>
          <w:b w:val="false"/>
          <w:i w:val="false"/>
          <w:color w:val="00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Start w:name="z5" w:id="2"/>
    <w:p>
      <w:pPr>
        <w:spacing w:after="0"/>
        <w:ind w:left="0"/>
        <w:jc w:val="both"/>
      </w:pPr>
      <w:r>
        <w:rPr>
          <w:rFonts w:ascii="Times New Roman"/>
          <w:b w:val="false"/>
          <w:i w:val="false"/>
          <w:color w:val="000000"/>
          <w:sz w:val="28"/>
        </w:rPr>
        <w:t>
      2. Осы қаулы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Мұхамбетов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r>
              <w:br/>
            </w:r>
            <w:r>
              <w:rPr>
                <w:rFonts w:ascii="Times New Roman"/>
                <w:b w:val="false"/>
                <w:i w:val="false"/>
                <w:color w:val="000000"/>
                <w:sz w:val="20"/>
              </w:rPr>
              <w:t>2015 жылғы 23 қарашадағы</w:t>
            </w:r>
            <w:r>
              <w:br/>
            </w:r>
            <w:r>
              <w:rPr>
                <w:rFonts w:ascii="Times New Roman"/>
                <w:b w:val="false"/>
                <w:i w:val="false"/>
                <w:color w:val="000000"/>
                <w:sz w:val="20"/>
              </w:rPr>
              <w:t>№ 501 қаулысымен бекітілген</w:t>
            </w:r>
          </w:p>
        </w:tc>
      </w:tr>
    </w:tbl>
    <w:bookmarkStart w:name="z10" w:id="3"/>
    <w:p>
      <w:pPr>
        <w:spacing w:after="0"/>
        <w:ind w:left="0"/>
        <w:jc w:val="left"/>
      </w:pPr>
      <w:r>
        <w:rPr>
          <w:rFonts w:ascii="Times New Roman"/>
          <w:b/>
          <w:i w:val="false"/>
          <w:color w:val="000000"/>
        </w:rPr>
        <w:t xml:space="preserve"> </w:t>
      </w:r>
      <w:r>
        <w:rPr>
          <w:rFonts w:ascii="Times New Roman"/>
          <w:b/>
          <w:i w:val="false"/>
          <w:color w:val="000000"/>
        </w:rPr>
        <w:t>"Астық қолхаттарын шығара отырып, қойма қызметі бойынша қызметтер көрсетуге лицензия беру" мемлекеттік көрсетілетін қызмет регламенті</w:t>
      </w:r>
    </w:p>
    <w:bookmarkEnd w:id="3"/>
    <w:p>
      <w:pPr>
        <w:spacing w:after="0"/>
        <w:ind w:left="0"/>
        <w:jc w:val="both"/>
      </w:pPr>
      <w:r>
        <w:rPr>
          <w:rFonts w:ascii="Times New Roman"/>
          <w:b w:val="false"/>
          <w:i w:val="false"/>
          <w:color w:val="ff0000"/>
          <w:sz w:val="28"/>
        </w:rPr>
        <w:t xml:space="preserve">
      Ескерту. Тақырып жаңа редакцияда - Қостанай облысы әкімдігінің 24.07.2017 </w:t>
      </w:r>
      <w:r>
        <w:rPr>
          <w:rFonts w:ascii="Times New Roman"/>
          <w:b w:val="false"/>
          <w:i w:val="false"/>
          <w:color w:val="ff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i w:val="false"/>
          <w:color w:val="000000"/>
        </w:rPr>
        <w:t xml:space="preserve"> 1. Жалпы ережелер</w:t>
      </w:r>
    </w:p>
    <w:bookmarkStart w:name="z15" w:id="4"/>
    <w:p>
      <w:pPr>
        <w:spacing w:after="0"/>
        <w:ind w:left="0"/>
        <w:jc w:val="both"/>
      </w:pPr>
      <w:r>
        <w:rPr>
          <w:rFonts w:ascii="Times New Roman"/>
          <w:b w:val="false"/>
          <w:i w:val="false"/>
          <w:color w:val="000000"/>
          <w:sz w:val="28"/>
        </w:rPr>
        <w:t>
      1. "Астық қолхаттарын шығара отырып, қойма қызметі бойынша қызметтер көрсетуге лицензия беру" мемлекеттік көрсетілетін қызметі (бұдан әрі – мемлекеттік көрсетілетін қызмет) облыстың жергілікті атқарушы органымен ("Қостанай облысы әкімдігінің ауыл шаруашылығы басқармасы" мемлекеттік мекемесі) (бұдан әрі – көрсетілетін қызметті беруші) көрсетіледі.</w:t>
      </w:r>
    </w:p>
    <w:bookmarkEnd w:id="4"/>
    <w:bookmarkStart w:name="z16" w:id="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End w:id="5"/>
    <w:bookmarkStart w:name="z17" w:id="6"/>
    <w:p>
      <w:pPr>
        <w:spacing w:after="0"/>
        <w:ind w:left="0"/>
        <w:jc w:val="both"/>
      </w:pPr>
      <w:r>
        <w:rPr>
          <w:rFonts w:ascii="Times New Roman"/>
          <w:b w:val="false"/>
          <w:i w:val="false"/>
          <w:color w:val="000000"/>
          <w:sz w:val="28"/>
        </w:rPr>
        <w:t>
      1) көрсетілетін қызметті берушінің кеңсесі;</w:t>
      </w:r>
    </w:p>
    <w:bookmarkEnd w:id="6"/>
    <w:bookmarkStart w:name="z18" w:id="7"/>
    <w:p>
      <w:pPr>
        <w:spacing w:after="0"/>
        <w:ind w:left="0"/>
        <w:jc w:val="both"/>
      </w:pPr>
      <w:r>
        <w:rPr>
          <w:rFonts w:ascii="Times New Roman"/>
          <w:b w:val="false"/>
          <w:i w:val="false"/>
          <w:color w:val="000000"/>
          <w:sz w:val="28"/>
        </w:rPr>
        <w:t>
      2) "электрондық үкіметтің" www.egov.kz, www.elicense.kz веб-порталы (бұдан әрі – портал) арқылы жүзеге асырылады.</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Қостанай облысы әкімдігінің 24.07.2017 </w:t>
      </w:r>
      <w:r>
        <w:rPr>
          <w:rFonts w:ascii="Times New Roman"/>
          <w:b w:val="false"/>
          <w:i w:val="false"/>
          <w:color w:val="000000"/>
          <w:sz w:val="28"/>
        </w:rPr>
        <w:t>№ 376</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19" w:id="8"/>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немесе қағаз түрінде.</w:t>
      </w:r>
    </w:p>
    <w:bookmarkEnd w:id="8"/>
    <w:bookmarkStart w:name="z20" w:id="9"/>
    <w:p>
      <w:pPr>
        <w:spacing w:after="0"/>
        <w:ind w:left="0"/>
        <w:jc w:val="both"/>
      </w:pPr>
      <w:r>
        <w:rPr>
          <w:rFonts w:ascii="Times New Roman"/>
          <w:b w:val="false"/>
          <w:i w:val="false"/>
          <w:color w:val="000000"/>
          <w:sz w:val="28"/>
        </w:rPr>
        <w:t xml:space="preserve">
      3. Мемлекеттік қызметті көрсету нәтижесі – астық қолхаттарын беру арқылы қойма қызметі бойынша қызметтер көрсетуге лицензия (бұдан әрі – лицензия) беру, лицензияны қайта ресімдеу, лицензияның телнұсқасын беру не "Астық қолхаттарын шығара отырып, қойма қызметі бойынша қызметтер көрсетуге лицензия беру" мемлекеттік көрсетілетін қызмет стандартын бекіту туралы" Қазақстан Республикасы Ауыл шаруашылығы министрінің 2015 жылғы 22 мамырдағы </w:t>
      </w:r>
      <w:r>
        <w:rPr>
          <w:rFonts w:ascii="Times New Roman"/>
          <w:b w:val="false"/>
          <w:i w:val="false"/>
          <w:color w:val="000000"/>
          <w:sz w:val="28"/>
        </w:rPr>
        <w:t>№ 4-1/468</w:t>
      </w:r>
      <w:r>
        <w:rPr>
          <w:rFonts w:ascii="Times New Roman"/>
          <w:b w:val="false"/>
          <w:i w:val="false"/>
          <w:color w:val="000000"/>
          <w:sz w:val="28"/>
        </w:rPr>
        <w:t xml:space="preserve"> бұйрығымен бекітілген "Астық қолхаттарын шығара отырып, қойма қызметі бойынша қызметтер көрсетуге лицензия беру" мемлекеттік көрсетілетін қызмет стандартының (бұдан әрі – Стандарт)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p>
    <w:bookmarkEnd w:id="9"/>
    <w:p>
      <w:pPr>
        <w:spacing w:after="0"/>
        <w:ind w:left="0"/>
        <w:jc w:val="both"/>
      </w:pPr>
      <w:r>
        <w:rPr>
          <w:rFonts w:ascii="Times New Roman"/>
          <w:b w:val="false"/>
          <w:i w:val="false"/>
          <w:color w:val="000000"/>
          <w:sz w:val="28"/>
        </w:rPr>
        <w:t>
      Мемлекеттік қызметті көрсету нәтижесін ұсыну нысаны: электрондық түрде.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Қостанай облысы әкімдігінің 24.07.2017 </w:t>
      </w:r>
      <w:r>
        <w:rPr>
          <w:rFonts w:ascii="Times New Roman"/>
          <w:b w:val="false"/>
          <w:i w:val="false"/>
          <w:color w:val="000000"/>
          <w:sz w:val="28"/>
        </w:rPr>
        <w:t>№ 376</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22" w:id="10"/>
    <w:p>
      <w:pPr>
        <w:spacing w:after="0"/>
        <w:ind w:left="0"/>
        <w:jc w:val="left"/>
      </w:pPr>
      <w:r>
        <w:rPr>
          <w:rFonts w:ascii="Times New Roman"/>
          <w:b/>
          <w:i w:val="false"/>
          <w:color w:val="000000"/>
        </w:rPr>
        <w:t xml:space="preserve"> 2. Мемлекеттік қызмет көрсету процесінде</w:t>
      </w:r>
      <w:r>
        <w:rPr>
          <w:rFonts w:ascii="Times New Roman"/>
          <w:b/>
          <w:i w:val="false"/>
          <w:color w:val="000000"/>
        </w:rPr>
        <w:t xml:space="preserve"> көрсетілетін қызметті берушінің құрылымдық</w:t>
      </w:r>
      <w:r>
        <w:rPr>
          <w:rFonts w:ascii="Times New Roman"/>
          <w:b/>
          <w:i w:val="false"/>
          <w:color w:val="000000"/>
        </w:rPr>
        <w:t xml:space="preserve"> бөлімшелерінің (қызметкерлерінің)</w:t>
      </w:r>
      <w:r>
        <w:rPr>
          <w:rFonts w:ascii="Times New Roman"/>
          <w:b/>
          <w:i w:val="false"/>
          <w:color w:val="000000"/>
        </w:rPr>
        <w:t xml:space="preserve"> іс-қимыл тәртібін сипаттау</w:t>
      </w:r>
    </w:p>
    <w:bookmarkEnd w:id="10"/>
    <w:bookmarkStart w:name="z26" w:id="11"/>
    <w:p>
      <w:pPr>
        <w:spacing w:after="0"/>
        <w:ind w:left="0"/>
        <w:jc w:val="both"/>
      </w:pPr>
      <w:r>
        <w:rPr>
          <w:rFonts w:ascii="Times New Roman"/>
          <w:b w:val="false"/>
          <w:i w:val="false"/>
          <w:color w:val="000000"/>
          <w:sz w:val="28"/>
        </w:rPr>
        <w:t xml:space="preserve">
      4. Мемлекеттік қызмет көрсету бойынша рәсімді (іс-қимылды) бастауға негіздеме көрсетілетін қызметті берушіге жүгінген кезде көрсетілетін қызметті берушінің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1-тармағына</w:t>
      </w:r>
      <w:r>
        <w:rPr>
          <w:rFonts w:ascii="Times New Roman"/>
          <w:b w:val="false"/>
          <w:i w:val="false"/>
          <w:color w:val="000000"/>
          <w:sz w:val="28"/>
        </w:rPr>
        <w:t xml:space="preserve"> сәйкес нысаны бойынша өтінішті және </w:t>
      </w:r>
      <w:r>
        <w:rPr>
          <w:rFonts w:ascii="Times New Roman"/>
          <w:b w:val="false"/>
          <w:i w:val="false"/>
          <w:color w:val="000000"/>
          <w:sz w:val="28"/>
        </w:rPr>
        <w:t>Стандарттың</w:t>
      </w:r>
      <w:r>
        <w:rPr>
          <w:rFonts w:ascii="Times New Roman"/>
          <w:b w:val="false"/>
          <w:i w:val="false"/>
          <w:color w:val="000000"/>
          <w:sz w:val="28"/>
        </w:rPr>
        <w:t xml:space="preserve">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тізбесі бойынша құжаттарды (бұдан әрі-құжаттар топтамасы) немесе көрсетілетін қызметті алушының электрондық цифрлық қолтаңбасымен (бұдан әрі - ЭЦҚ) куәландырылған электрондық құжат нысандағы сұрау салуды қабылдауы болып табылады.</w:t>
      </w:r>
    </w:p>
    <w:bookmarkEnd w:id="11"/>
    <w:bookmarkStart w:name="z27" w:id="12"/>
    <w:p>
      <w:pPr>
        <w:spacing w:after="0"/>
        <w:ind w:left="0"/>
        <w:jc w:val="both"/>
      </w:pPr>
      <w:r>
        <w:rPr>
          <w:rFonts w:ascii="Times New Roman"/>
          <w:b w:val="false"/>
          <w:i w:val="false"/>
          <w:color w:val="000000"/>
          <w:sz w:val="28"/>
        </w:rPr>
        <w:t>
      5. Мемлекеттік қызметті көрсету процесінің құрамына кіретін әрбір рәсімнің (іс-қимылдың) мазмұны, оның орындалу ұзақтығы:</w:t>
      </w:r>
    </w:p>
    <w:bookmarkEnd w:id="12"/>
    <w:bookmarkStart w:name="z28" w:id="13"/>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және тіркеуді жүзеге асырады - 15 (он бес) минут.</w:t>
      </w:r>
    </w:p>
    <w:bookmarkEnd w:id="13"/>
    <w:bookmarkStart w:name="z29" w:id="14"/>
    <w:p>
      <w:pPr>
        <w:spacing w:after="0"/>
        <w:ind w:left="0"/>
        <w:jc w:val="both"/>
      </w:pPr>
      <w:r>
        <w:rPr>
          <w:rFonts w:ascii="Times New Roman"/>
          <w:b w:val="false"/>
          <w:i w:val="false"/>
          <w:color w:val="000000"/>
          <w:sz w:val="28"/>
        </w:rPr>
        <w:t>
      Рәсімнің (іс-қимылдың) нәтижесі – құжаттар топтамасын қабылдау;</w:t>
      </w:r>
    </w:p>
    <w:bookmarkEnd w:id="14"/>
    <w:bookmarkStart w:name="z30" w:id="15"/>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 3 (үш) сағат.</w:t>
      </w:r>
    </w:p>
    <w:bookmarkEnd w:id="15"/>
    <w:bookmarkStart w:name="z31" w:id="16"/>
    <w:p>
      <w:pPr>
        <w:spacing w:after="0"/>
        <w:ind w:left="0"/>
        <w:jc w:val="both"/>
      </w:pPr>
      <w:r>
        <w:rPr>
          <w:rFonts w:ascii="Times New Roman"/>
          <w:b w:val="false"/>
          <w:i w:val="false"/>
          <w:color w:val="000000"/>
          <w:sz w:val="28"/>
        </w:rPr>
        <w:t>
      Рәсімнің (іс-қимылдың) нәтижесі – көрсетілетін қызметті беруші басшысының бұрыштамасы;</w:t>
      </w:r>
    </w:p>
    <w:bookmarkEnd w:id="16"/>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мемлекеттік қызмет көрсету нәтижесінің жобасын дайындайды:</w:t>
      </w:r>
      <w:r>
        <w:br/>
      </w:r>
      <w:r>
        <w:rPr>
          <w:rFonts w:ascii="Times New Roman"/>
          <w:b w:val="false"/>
          <w:i w:val="false"/>
          <w:color w:val="000000"/>
          <w:sz w:val="28"/>
        </w:rPr>
        <w:t>
      лицензияны және лицензияға қосымшаны беру үшін – 9 (тоғыз) жұмыс күні;</w:t>
      </w:r>
      <w:r>
        <w:br/>
      </w:r>
      <w:r>
        <w:rPr>
          <w:rFonts w:ascii="Times New Roman"/>
          <w:b w:val="false"/>
          <w:i w:val="false"/>
          <w:color w:val="000000"/>
          <w:sz w:val="28"/>
        </w:rPr>
        <w:t>
      лицензияны қайта ресімдеу үшін – 2 (екі) жұмыс күні;</w:t>
      </w:r>
      <w:r>
        <w:br/>
      </w:r>
      <w:r>
        <w:rPr>
          <w:rFonts w:ascii="Times New Roman"/>
          <w:b w:val="false"/>
          <w:i w:val="false"/>
          <w:color w:val="000000"/>
          <w:sz w:val="28"/>
        </w:rPr>
        <w:t>
      лицензияның телнұсқасын беру үшін – 1 (бір) жұмыс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Рәсімнің (іс-қимылдың) нәтижесі – мемлекеттік қызмет көрсету нәтижесінің жобасы;</w:t>
      </w:r>
    </w:p>
    <w:bookmarkStart w:name="z37" w:id="17"/>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нәтижесінің жобасына қол қояды - 2 (екі) сағат.</w:t>
      </w:r>
    </w:p>
    <w:bookmarkEnd w:id="17"/>
    <w:bookmarkStart w:name="z38" w:id="18"/>
    <w:p>
      <w:pPr>
        <w:spacing w:after="0"/>
        <w:ind w:left="0"/>
        <w:jc w:val="both"/>
      </w:pPr>
      <w:r>
        <w:rPr>
          <w:rFonts w:ascii="Times New Roman"/>
          <w:b w:val="false"/>
          <w:i w:val="false"/>
          <w:color w:val="000000"/>
          <w:sz w:val="28"/>
        </w:rPr>
        <w:t>
      Рәсімнің (іс-қимылдың) нәтижесі – қол қойылған мемлекеттік қызмет көрсету нәтижесі;</w:t>
      </w:r>
    </w:p>
    <w:bookmarkEnd w:id="18"/>
    <w:bookmarkStart w:name="z39" w:id="19"/>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береді - 15 (он бес) минут;</w:t>
      </w:r>
    </w:p>
    <w:bookmarkEnd w:id="19"/>
    <w:bookmarkStart w:name="z40" w:id="20"/>
    <w:p>
      <w:pPr>
        <w:spacing w:after="0"/>
        <w:ind w:left="0"/>
        <w:jc w:val="both"/>
      </w:pPr>
      <w:r>
        <w:rPr>
          <w:rFonts w:ascii="Times New Roman"/>
          <w:b w:val="false"/>
          <w:i w:val="false"/>
          <w:color w:val="000000"/>
          <w:sz w:val="28"/>
        </w:rPr>
        <w:t>
      Рәсімнің (іс-қимылдың) нәтижесі –берілген мемлекеттік қызмет көрсету нәтижесі.</w:t>
      </w:r>
    </w:p>
    <w:bookmarkEnd w:id="2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өзгеріс енгізілді - Қостанай облысы әкімдігінің 09.12.2016 </w:t>
      </w:r>
      <w:r>
        <w:rPr>
          <w:rFonts w:ascii="Times New Roman"/>
          <w:b w:val="false"/>
          <w:i w:val="false"/>
          <w:color w:val="000000"/>
          <w:sz w:val="28"/>
        </w:rPr>
        <w:t>№ 551</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41" w:id="21"/>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w:t>
      </w:r>
      <w:r>
        <w:rPr>
          <w:rFonts w:ascii="Times New Roman"/>
          <w:b/>
          <w:i w:val="false"/>
          <w:color w:val="000000"/>
        </w:rPr>
        <w:t xml:space="preserve"> іс-қимыл тәртібін сипаттау</w:t>
      </w:r>
    </w:p>
    <w:bookmarkEnd w:id="21"/>
    <w:bookmarkStart w:name="z43" w:id="22"/>
    <w:p>
      <w:pPr>
        <w:spacing w:after="0"/>
        <w:ind w:left="0"/>
        <w:jc w:val="both"/>
      </w:pPr>
      <w:r>
        <w:rPr>
          <w:rFonts w:ascii="Times New Roman"/>
          <w:b w:val="false"/>
          <w:i w:val="false"/>
          <w:color w:val="000000"/>
          <w:sz w:val="28"/>
        </w:rPr>
        <w:t>
      6. Мемлекеттік қызмет көрсету процесіне қатысатын көрсетілетін қызметті берушінің құрылымдық бөлімшелер (қызметкерлер) тізбесі:</w:t>
      </w:r>
    </w:p>
    <w:bookmarkEnd w:id="22"/>
    <w:bookmarkStart w:name="z44" w:id="23"/>
    <w:p>
      <w:pPr>
        <w:spacing w:after="0"/>
        <w:ind w:left="0"/>
        <w:jc w:val="both"/>
      </w:pPr>
      <w:r>
        <w:rPr>
          <w:rFonts w:ascii="Times New Roman"/>
          <w:b w:val="false"/>
          <w:i w:val="false"/>
          <w:color w:val="000000"/>
          <w:sz w:val="28"/>
        </w:rPr>
        <w:t>
      1) көрсетілетін қызметті берушінің кеңсесі;</w:t>
      </w:r>
    </w:p>
    <w:bookmarkEnd w:id="23"/>
    <w:bookmarkStart w:name="z45" w:id="24"/>
    <w:p>
      <w:pPr>
        <w:spacing w:after="0"/>
        <w:ind w:left="0"/>
        <w:jc w:val="both"/>
      </w:pPr>
      <w:r>
        <w:rPr>
          <w:rFonts w:ascii="Times New Roman"/>
          <w:b w:val="false"/>
          <w:i w:val="false"/>
          <w:color w:val="000000"/>
          <w:sz w:val="28"/>
        </w:rPr>
        <w:t>
      2) көрсетілетін қызметті берушінің басшысы;</w:t>
      </w:r>
    </w:p>
    <w:bookmarkEnd w:id="24"/>
    <w:bookmarkStart w:name="z46" w:id="25"/>
    <w:p>
      <w:pPr>
        <w:spacing w:after="0"/>
        <w:ind w:left="0"/>
        <w:jc w:val="both"/>
      </w:pPr>
      <w:r>
        <w:rPr>
          <w:rFonts w:ascii="Times New Roman"/>
          <w:b w:val="false"/>
          <w:i w:val="false"/>
          <w:color w:val="000000"/>
          <w:sz w:val="28"/>
        </w:rPr>
        <w:t>
      3) көрсетілетін қызметті берушінің жауапты орындаушы.</w:t>
      </w:r>
    </w:p>
    <w:bookmarkEnd w:id="25"/>
    <w:bookmarkStart w:name="z47" w:id="26"/>
    <w:p>
      <w:pPr>
        <w:spacing w:after="0"/>
        <w:ind w:left="0"/>
        <w:jc w:val="both"/>
      </w:pPr>
      <w:r>
        <w:rPr>
          <w:rFonts w:ascii="Times New Roman"/>
          <w:b w:val="false"/>
          <w:i w:val="false"/>
          <w:color w:val="000000"/>
          <w:sz w:val="28"/>
        </w:rPr>
        <w:t>
      7. Әрбір рәсімнің (іс-қимылдың) ұзақтығын көрсете отырып, құрылымдық бөлімшелер (қызметкерлер) арасындағы рәсімдердің (іс-қимылдардың) реттілігін сипаттау:</w:t>
      </w:r>
    </w:p>
    <w:bookmarkEnd w:id="26"/>
    <w:bookmarkStart w:name="z48" w:id="27"/>
    <w:p>
      <w:pPr>
        <w:spacing w:after="0"/>
        <w:ind w:left="0"/>
        <w:jc w:val="both"/>
      </w:pPr>
      <w:r>
        <w:rPr>
          <w:rFonts w:ascii="Times New Roman"/>
          <w:b w:val="false"/>
          <w:i w:val="false"/>
          <w:color w:val="000000"/>
          <w:sz w:val="28"/>
        </w:rPr>
        <w:t>
      1) көрсетілетін қызметті берушінің кеңсесі құжаттар топтамасын қабылдауды және тіркеуді жүзеге асырады -15 (он бес) минут;</w:t>
      </w:r>
    </w:p>
    <w:bookmarkEnd w:id="27"/>
    <w:bookmarkStart w:name="z49" w:id="28"/>
    <w:p>
      <w:pPr>
        <w:spacing w:after="0"/>
        <w:ind w:left="0"/>
        <w:jc w:val="both"/>
      </w:pPr>
      <w:r>
        <w:rPr>
          <w:rFonts w:ascii="Times New Roman"/>
          <w:b w:val="false"/>
          <w:i w:val="false"/>
          <w:color w:val="000000"/>
          <w:sz w:val="28"/>
        </w:rPr>
        <w:t>
      2) көрсетілетін қызметті берушінің басшысы құжаттар топтамасымен танысады және көрсетілетін қызметті берушінің жауапты орындаушысын айқындайды – 3 (үш) сағат;</w:t>
      </w:r>
    </w:p>
    <w:bookmarkEnd w:id="28"/>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3) көрсетілетін қызметті берушінің жауапты орындаушысы мемлекеттік қызмет көрсету нәтижесінің жобасын дайындайды:</w:t>
      </w:r>
      <w:r>
        <w:br/>
      </w:r>
      <w:r>
        <w:rPr>
          <w:rFonts w:ascii="Times New Roman"/>
          <w:b w:val="false"/>
          <w:i w:val="false"/>
          <w:color w:val="000000"/>
          <w:sz w:val="28"/>
        </w:rPr>
        <w:t>
      лицензияны және лицензияға қосымшаны беру үшін – 9 (тоғыз) жұмыс күні;</w:t>
      </w:r>
      <w:r>
        <w:br/>
      </w:r>
      <w:r>
        <w:rPr>
          <w:rFonts w:ascii="Times New Roman"/>
          <w:b w:val="false"/>
          <w:i w:val="false"/>
          <w:color w:val="000000"/>
          <w:sz w:val="28"/>
        </w:rPr>
        <w:t>
      лицензияны қайта ресімдеу үшін – 2 (екі) жұмыс күні;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лицензияның телнұсқасын беру үшін – 1 (бір) жұмыс күні.</w:t>
      </w:r>
    </w:p>
    <w:bookmarkStart w:name="z54" w:id="29"/>
    <w:p>
      <w:pPr>
        <w:spacing w:after="0"/>
        <w:ind w:left="0"/>
        <w:jc w:val="both"/>
      </w:pPr>
      <w:r>
        <w:rPr>
          <w:rFonts w:ascii="Times New Roman"/>
          <w:b w:val="false"/>
          <w:i w:val="false"/>
          <w:color w:val="000000"/>
          <w:sz w:val="28"/>
        </w:rPr>
        <w:t>
      4) көрсетілетін қызметті берушінің басшысы мемлекеттік қызмет көрсету нәтижесіне қол қояды және оны көрсетілетін қызметті берушінің жауапты орындаушысына береді - 2 (екі) сағат;</w:t>
      </w:r>
    </w:p>
    <w:bookmarkEnd w:id="29"/>
    <w:bookmarkStart w:name="z55" w:id="30"/>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алушыға мемлекеттік қызмет көрсету нәтижесін береді - 15 (он бес) минут.</w:t>
      </w:r>
    </w:p>
    <w:bookmarkEnd w:id="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7-тармаққа өзгеріс енгізілді - Қостанай облысы әкімдігінің 09.12.2016 </w:t>
      </w:r>
      <w:r>
        <w:rPr>
          <w:rFonts w:ascii="Times New Roman"/>
          <w:b w:val="false"/>
          <w:i w:val="false"/>
          <w:color w:val="000000"/>
          <w:sz w:val="28"/>
        </w:rPr>
        <w:t>№ 551</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56" w:id="31"/>
    <w:p>
      <w:pPr>
        <w:spacing w:after="0"/>
        <w:ind w:left="0"/>
        <w:jc w:val="left"/>
      </w:pPr>
      <w:r>
        <w:rPr>
          <w:rFonts w:ascii="Times New Roman"/>
          <w:b/>
          <w:i w:val="false"/>
          <w:color w:val="000000"/>
        </w:rPr>
        <w:t xml:space="preserve"> 4. "Азаматтарға арналған үкімет" мемлекеттік корпорациясымен және (немесе) өзге де көрсетілетін қызметті берушілермен өзара іс-қимыл тәртібін, сондай-ақ мемлекеттік қызмет көрсету процесінде ақпараттық жүйелерді пайдалану тәртібін сипаттау</w:t>
      </w:r>
    </w:p>
    <w:bookmarkEnd w:id="31"/>
    <w:p>
      <w:pPr>
        <w:spacing w:after="0"/>
        <w:ind w:left="0"/>
        <w:jc w:val="both"/>
      </w:pPr>
      <w:r>
        <w:rPr>
          <w:rFonts w:ascii="Times New Roman"/>
          <w:b w:val="false"/>
          <w:i w:val="false"/>
          <w:color w:val="ff0000"/>
          <w:sz w:val="28"/>
        </w:rPr>
        <w:t xml:space="preserve">
      Ескерту. 4-бөлімнің тақырыбы жаңа редакцияда - Қостанай облысы әкімдігінің 09.12.2016 </w:t>
      </w:r>
      <w:r>
        <w:rPr>
          <w:rFonts w:ascii="Times New Roman"/>
          <w:b w:val="false"/>
          <w:i w:val="false"/>
          <w:color w:val="ff0000"/>
          <w:sz w:val="28"/>
        </w:rPr>
        <w:t>№ 551</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p>
    <w:bookmarkStart w:name="z61" w:id="32"/>
    <w:p>
      <w:pPr>
        <w:spacing w:after="0"/>
        <w:ind w:left="0"/>
        <w:jc w:val="both"/>
      </w:pPr>
      <w:r>
        <w:rPr>
          <w:rFonts w:ascii="Times New Roman"/>
          <w:b w:val="false"/>
          <w:i w:val="false"/>
          <w:color w:val="000000"/>
          <w:sz w:val="28"/>
        </w:rPr>
        <w:t>
      8. Мемлекеттік көрсетілетін қызмет "Азаматтарға арналған үкімет" мемлекеттік корпорациясы" коммерциялық емес акционерлік қоғамының Қостанай облысы бойынша филиалы - "Халыққа қызмет көрсету орталығы" Департаменті арқылы көрсетілмейді.</w:t>
      </w:r>
    </w:p>
    <w:bookmarkEnd w:id="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Қостанай облысы әкімдігінің 09.12.2016 </w:t>
      </w:r>
      <w:r>
        <w:rPr>
          <w:rFonts w:ascii="Times New Roman"/>
          <w:b w:val="false"/>
          <w:i w:val="false"/>
          <w:color w:val="000000"/>
          <w:sz w:val="28"/>
        </w:rPr>
        <w:t>№ 551</w:t>
      </w:r>
      <w:r>
        <w:rPr>
          <w:rFonts w:ascii="Times New Roman"/>
          <w:b w:val="false"/>
          <w:i w:val="false"/>
          <w:color w:val="ff0000"/>
          <w:sz w:val="28"/>
        </w:rPr>
        <w:t xml:space="preserve"> қаулысымен (алғашқы ресми жарияланған күнінен кейiн күнтiзбелiк он күн өткен соң қолданысқа енгiзiледi).</w:t>
      </w:r>
      <w:r>
        <w:br/>
      </w:r>
      <w:r>
        <w:rPr>
          <w:rFonts w:ascii="Times New Roman"/>
          <w:b w:val="false"/>
          <w:i w:val="false"/>
          <w:color w:val="000000"/>
          <w:sz w:val="28"/>
        </w:rPr>
        <w:t>
</w:t>
      </w:r>
    </w:p>
    <w:bookmarkStart w:name="z62" w:id="33"/>
    <w:p>
      <w:pPr>
        <w:spacing w:after="0"/>
        <w:ind w:left="0"/>
        <w:jc w:val="both"/>
      </w:pPr>
      <w:r>
        <w:rPr>
          <w:rFonts w:ascii="Times New Roman"/>
          <w:b w:val="false"/>
          <w:i w:val="false"/>
          <w:color w:val="000000"/>
          <w:sz w:val="28"/>
        </w:rPr>
        <w:t>
      9. Портал арқылы мемлекеттік қызмет көрсету кезінде көрсетілген қызметті алушы мен көрсетілген қызметті берушінің жүгіну және рәсімдердің (іс-қимылдардың) реттілігі тәртібін сипаттау:</w:t>
      </w:r>
    </w:p>
    <w:bookmarkEnd w:id="33"/>
    <w:bookmarkStart w:name="z63" w:id="34"/>
    <w:p>
      <w:pPr>
        <w:spacing w:after="0"/>
        <w:ind w:left="0"/>
        <w:jc w:val="both"/>
      </w:pPr>
      <w:r>
        <w:rPr>
          <w:rFonts w:ascii="Times New Roman"/>
          <w:b w:val="false"/>
          <w:i w:val="false"/>
          <w:color w:val="000000"/>
          <w:sz w:val="28"/>
        </w:rPr>
        <w:t>
      1) көрсетілетін қызметті алушы Порталда тіркелуді (авторизациялауды) ЭЦҚ жеке сәйкестендіру нөмірі арқылы жүзеге асырады;</w:t>
      </w:r>
    </w:p>
    <w:bookmarkEnd w:id="34"/>
    <w:bookmarkStart w:name="z64" w:id="35"/>
    <w:p>
      <w:pPr>
        <w:spacing w:after="0"/>
        <w:ind w:left="0"/>
        <w:jc w:val="both"/>
      </w:pPr>
      <w:r>
        <w:rPr>
          <w:rFonts w:ascii="Times New Roman"/>
          <w:b w:val="false"/>
          <w:i w:val="false"/>
          <w:color w:val="000000"/>
          <w:sz w:val="28"/>
        </w:rPr>
        <w:t>
      2) көрсетілетін қызметті алушының электрондық мемлекеттік қызметті тандауы, электрондық сұрау салу жолдарын толтыруы және құжаттар топтамасының бекітуі;</w:t>
      </w:r>
    </w:p>
    <w:bookmarkEnd w:id="35"/>
    <w:bookmarkStart w:name="z65" w:id="36"/>
    <w:p>
      <w:pPr>
        <w:spacing w:after="0"/>
        <w:ind w:left="0"/>
        <w:jc w:val="both"/>
      </w:pPr>
      <w:r>
        <w:rPr>
          <w:rFonts w:ascii="Times New Roman"/>
          <w:b w:val="false"/>
          <w:i w:val="false"/>
          <w:color w:val="000000"/>
          <w:sz w:val="28"/>
        </w:rPr>
        <w:t>
      3) көрсетілетін қызметті алушының ЭЦҚ-сы арқылы электрондық мемлекеттік қызметті көрсету үшін электрондық сұрау салуды куәландыру;</w:t>
      </w:r>
    </w:p>
    <w:bookmarkEnd w:id="36"/>
    <w:bookmarkStart w:name="z66" w:id="37"/>
    <w:p>
      <w:pPr>
        <w:spacing w:after="0"/>
        <w:ind w:left="0"/>
        <w:jc w:val="both"/>
      </w:pPr>
      <w:r>
        <w:rPr>
          <w:rFonts w:ascii="Times New Roman"/>
          <w:b w:val="false"/>
          <w:i w:val="false"/>
          <w:color w:val="000000"/>
          <w:sz w:val="28"/>
        </w:rPr>
        <w:t>
      4) көрсетілетін қызметті берушінің электрондық сұрау салуды өндеуі (тексеруі, тіркеуі);</w:t>
      </w:r>
    </w:p>
    <w:bookmarkEnd w:id="37"/>
    <w:bookmarkStart w:name="z67" w:id="38"/>
    <w:p>
      <w:pPr>
        <w:spacing w:after="0"/>
        <w:ind w:left="0"/>
        <w:jc w:val="both"/>
      </w:pPr>
      <w:r>
        <w:rPr>
          <w:rFonts w:ascii="Times New Roman"/>
          <w:b w:val="false"/>
          <w:i w:val="false"/>
          <w:color w:val="000000"/>
          <w:sz w:val="28"/>
        </w:rPr>
        <w:t>
      5) көрсетілетін қызметті алушының "жеке кабинетіндегі" мемлекеттік қызметтерді алу тарихында мемлекеттік қызмет көрсету мерзімі және электрондық сұрау салудың мәртебесі туралы хабарламаны көрсетілетін қызметті алушының алуы;</w:t>
      </w:r>
    </w:p>
    <w:bookmarkEnd w:id="38"/>
    <w:bookmarkStart w:name="z68" w:id="39"/>
    <w:p>
      <w:pPr>
        <w:spacing w:after="0"/>
        <w:ind w:left="0"/>
        <w:jc w:val="both"/>
      </w:pPr>
      <w:r>
        <w:rPr>
          <w:rFonts w:ascii="Times New Roman"/>
          <w:b w:val="false"/>
          <w:i w:val="false"/>
          <w:color w:val="000000"/>
          <w:sz w:val="28"/>
        </w:rPr>
        <w:t>
      6) көрсетілетін қызметті берушінің мемлекеттік қызмет көрсету нәтижесін көрсетілетін қызметті берушінің уәкілетті тұлғасының ЭЦҚ қойылған электрондық құжат нысанында көрсетілетін қызметті алушының "жеке кабинетіне" жіберуі;</w:t>
      </w:r>
    </w:p>
    <w:bookmarkEnd w:id="39"/>
    <w:bookmarkStart w:name="z69" w:id="40"/>
    <w:p>
      <w:pPr>
        <w:spacing w:after="0"/>
        <w:ind w:left="0"/>
        <w:jc w:val="both"/>
      </w:pPr>
      <w:r>
        <w:rPr>
          <w:rFonts w:ascii="Times New Roman"/>
          <w:b w:val="false"/>
          <w:i w:val="false"/>
          <w:color w:val="000000"/>
          <w:sz w:val="28"/>
        </w:rPr>
        <w:t>
      7) Портал арқылы көрсетілетін қызметті алушының "жеке кабинетінде" көрсетілетін қызметті алушы мемлекеттік қызмет көрсету нәтижесін алуы.</w:t>
      </w:r>
    </w:p>
    <w:bookmarkEnd w:id="40"/>
    <w:bookmarkStart w:name="z70" w:id="41"/>
    <w:p>
      <w:pPr>
        <w:spacing w:after="0"/>
        <w:ind w:left="0"/>
        <w:jc w:val="both"/>
      </w:pPr>
      <w:r>
        <w:rPr>
          <w:rFonts w:ascii="Times New Roman"/>
          <w:b w:val="false"/>
          <w:i w:val="false"/>
          <w:color w:val="000000"/>
          <w:sz w:val="28"/>
        </w:rPr>
        <w:t xml:space="preserve">
      Портал арқылы мемлекеттік қызмет көрсетуге тартылған ақпараттық жүйелердің функционалдық өзара іс-қимылдары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1-қосымшасына</w:t>
      </w:r>
      <w:r>
        <w:rPr>
          <w:rFonts w:ascii="Times New Roman"/>
          <w:b w:val="false"/>
          <w:i w:val="false"/>
          <w:color w:val="000000"/>
          <w:sz w:val="28"/>
        </w:rPr>
        <w:t xml:space="preserve"> сәйкес диаграммада көрсетілген.</w:t>
      </w:r>
    </w:p>
    <w:bookmarkEnd w:id="41"/>
    <w:bookmarkStart w:name="z71" w:id="42"/>
    <w:p>
      <w:pPr>
        <w:spacing w:after="0"/>
        <w:ind w:left="0"/>
        <w:jc w:val="both"/>
      </w:pPr>
      <w:r>
        <w:rPr>
          <w:rFonts w:ascii="Times New Roman"/>
          <w:b w:val="false"/>
          <w:i w:val="false"/>
          <w:color w:val="000000"/>
          <w:sz w:val="28"/>
        </w:rPr>
        <w:t xml:space="preserve">
      Мемлекеттік қызмет көрсету процесінде рәсімдердің (іс-қимылдардың) ретін, көрсетілетін қызметті берушінің құрылымдық бөлімшелерінің (қызметкерлерінің) өзара іс-қимылдарының толық сипаттамасы және мемлекеттік қызмет көрсету процесінде ақпараттық жүйелерді қолдану тәртібінің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w:t>
      </w:r>
      <w:r>
        <w:rPr>
          <w:rFonts w:ascii="Times New Roman"/>
          <w:b w:val="false"/>
          <w:i w:val="false"/>
          <w:color w:val="000000"/>
          <w:sz w:val="28"/>
        </w:rPr>
        <w:t>2-қосымшасына</w:t>
      </w:r>
      <w:r>
        <w:rPr>
          <w:rFonts w:ascii="Times New Roman"/>
          <w:b w:val="false"/>
          <w:i w:val="false"/>
          <w:color w:val="000000"/>
          <w:sz w:val="28"/>
        </w:rPr>
        <w:t xml:space="preserve"> сәйкес мемлекеттік қызмет көрсетудің бизнес-процестерінің анықтамалығында көрсетіледі.</w:t>
      </w:r>
    </w:p>
    <w:bookmarkEnd w:id="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w:t>
            </w:r>
            <w:r>
              <w:br/>
            </w:r>
            <w:r>
              <w:rPr>
                <w:rFonts w:ascii="Times New Roman"/>
                <w:b w:val="false"/>
                <w:i w:val="false"/>
                <w:color w:val="000000"/>
                <w:sz w:val="20"/>
              </w:rPr>
              <w:t>бойынша қызметтер көрсетуге</w:t>
            </w:r>
            <w:r>
              <w:br/>
            </w:r>
            <w:r>
              <w:rPr>
                <w:rFonts w:ascii="Times New Roman"/>
                <w:b w:val="false"/>
                <w:i w:val="false"/>
                <w:color w:val="000000"/>
                <w:sz w:val="20"/>
              </w:rPr>
              <w:t>лицензия беру"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регламентіне 1-қосымша</w:t>
            </w:r>
          </w:p>
        </w:tc>
      </w:tr>
    </w:tbl>
    <w:bookmarkStart w:name="z77" w:id="43"/>
    <w:p>
      <w:pPr>
        <w:spacing w:after="0"/>
        <w:ind w:left="0"/>
        <w:jc w:val="left"/>
      </w:pPr>
      <w:r>
        <w:rPr>
          <w:rFonts w:ascii="Times New Roman"/>
          <w:b/>
          <w:i w:val="false"/>
          <w:color w:val="000000"/>
        </w:rPr>
        <w:t xml:space="preserve"> Портал арқылы мемлекеттік қызмет көрсетуге тартылған ақпараттық жүйелердің функционалдық өзара іс-қимыл диаграммасы</w:t>
      </w:r>
    </w:p>
    <w:bookmarkEnd w:id="43"/>
    <w:p>
      <w:pPr>
        <w:spacing w:after="0"/>
        <w:ind w:left="0"/>
        <w:jc w:val="both"/>
      </w:pPr>
      <w:r>
        <w:rPr>
          <w:rFonts w:ascii="Times New Roman"/>
          <w:b w:val="false"/>
          <w:i w:val="false"/>
          <w:color w:val="ff0000"/>
          <w:sz w:val="28"/>
        </w:rPr>
        <w:t xml:space="preserve">
      Ескерту. 1-қосымша жаңа редакцияда - Қостанай облысы әкімдігінің 24.07.2017 </w:t>
      </w:r>
      <w:r>
        <w:rPr>
          <w:rFonts w:ascii="Times New Roman"/>
          <w:b w:val="false"/>
          <w:i w:val="false"/>
          <w:color w:val="ff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46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80" w:id="44"/>
    <w:p>
      <w:pPr>
        <w:spacing w:after="0"/>
        <w:ind w:left="0"/>
        <w:jc w:val="left"/>
      </w:pPr>
      <w:r>
        <w:rPr>
          <w:rFonts w:ascii="Times New Roman"/>
          <w:b/>
          <w:i w:val="false"/>
          <w:color w:val="000000"/>
        </w:rPr>
        <w:t xml:space="preserve"> Шартты белгілер:</w:t>
      </w:r>
    </w:p>
    <w:bookmarkEnd w:id="44"/>
    <w:p>
      <w:pPr>
        <w:spacing w:after="0"/>
        <w:ind w:left="0"/>
        <w:jc w:val="left"/>
      </w:pPr>
      <w:r>
        <w:br/>
      </w:r>
    </w:p>
    <w:p>
      <w:pPr>
        <w:spacing w:after="0"/>
        <w:ind w:left="0"/>
        <w:jc w:val="both"/>
      </w:pPr>
      <w:r>
        <w:drawing>
          <wp:inline distT="0" distB="0" distL="0" distR="0">
            <wp:extent cx="7810500" cy="6438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6438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"Астық қолхаттарын шығара</w:t>
            </w:r>
            <w:r>
              <w:br/>
            </w:r>
            <w:r>
              <w:rPr>
                <w:rFonts w:ascii="Times New Roman"/>
                <w:b w:val="false"/>
                <w:i w:val="false"/>
                <w:color w:val="000000"/>
                <w:sz w:val="20"/>
              </w:rPr>
              <w:t>отырып, қойма қызметі бойынша</w:t>
            </w:r>
            <w:r>
              <w:br/>
            </w:r>
            <w:r>
              <w:rPr>
                <w:rFonts w:ascii="Times New Roman"/>
                <w:b w:val="false"/>
                <w:i w:val="false"/>
                <w:color w:val="000000"/>
                <w:sz w:val="20"/>
              </w:rPr>
              <w:t>қызметтер көрсетуге лицензия</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 2-қосымша</w:t>
            </w:r>
          </w:p>
        </w:tc>
      </w:tr>
    </w:tbl>
    <w:bookmarkStart w:name="z86" w:id="45"/>
    <w:p>
      <w:pPr>
        <w:spacing w:after="0"/>
        <w:ind w:left="0"/>
        <w:jc w:val="left"/>
      </w:pPr>
      <w:r>
        <w:rPr>
          <w:rFonts w:ascii="Times New Roman"/>
          <w:b/>
          <w:i w:val="false"/>
          <w:color w:val="000000"/>
        </w:rPr>
        <w:t xml:space="preserve"> "Астық қолхаттарын шығара отырып, қойма қызметі бойынша қызметтер көрсетуге лицензия беру" мемлекеттік қызмет көрсету бизнес-процестерінің анықтамалығы</w:t>
      </w:r>
    </w:p>
    <w:bookmarkEnd w:id="45"/>
    <w:p>
      <w:pPr>
        <w:spacing w:after="0"/>
        <w:ind w:left="0"/>
        <w:jc w:val="both"/>
      </w:pPr>
      <w:r>
        <w:rPr>
          <w:rFonts w:ascii="Times New Roman"/>
          <w:b w:val="false"/>
          <w:i w:val="false"/>
          <w:color w:val="ff0000"/>
          <w:sz w:val="28"/>
        </w:rPr>
        <w:t xml:space="preserve">
      Ескерту. 2-қосымша жаңа редакцияда - Қостанай облысы әкімдігінің 24.07.2017 </w:t>
      </w:r>
      <w:r>
        <w:rPr>
          <w:rFonts w:ascii="Times New Roman"/>
          <w:b w:val="false"/>
          <w:i w:val="false"/>
          <w:color w:val="ff0000"/>
          <w:sz w:val="28"/>
        </w:rPr>
        <w:t>№ 376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403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52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2527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