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0b114" w14:textId="c10b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Ветеринария саласындағы мемлекеттік көрсетілетін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2015 жылғы 23 қарашадағы № 515 қаулысы. Қостанай облысының Әділет департаментінде 2015 жылғы 24 желтоқсанда № 6083 болып тіркелді. Күші жойылды - Қостанай облысы әкімдігінің 2016 жылғы 31 тамыздағы № 410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Қостанай облысы әкімдігінің 31.08.2016 </w:t>
      </w:r>
      <w:r>
        <w:rPr>
          <w:rFonts w:ascii="Times New Roman"/>
          <w:b w:val="false"/>
          <w:i w:val="false"/>
          <w:color w:val="ff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"Мемлекеттік көрсетілетін қызметтер туралы" 2013 жылғы 15 сәуірдегі Қазақстан Республикасы Заңының 16-бабы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"Ветеринариялық анықтамалар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"Ауыл шаруашылығы жануарларын ветеринариялық паспорт бере отырып бірдейлендіруді жүргізу"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"Ветеринария саласындағы қызметпен айналысуға лицензия беру"мемлекеттік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"Жануарларды өсіруді, жануарларды союға дайындауды (союды), сақтауды, өңдеуді және сатуды жүзеге асыратын өндіріс объектілеріне, сондай-ақ ветеринариялық препараттарды, жем және жемазық қоспаларын өндіру, сақтау және сату бойынша өндіріс объектілеріне тіркеу нөмірлерін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"Мемлекеттік ветеринариялық-санитариялық бақылау және қадағалау объектілеріне ветеринариялық-санитариялық қорытынды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"Ветеринария саласында кәсіпкерлік қызметті жүзеге асыратын жеке және заңды тұлғаларды аттестаттау"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515 қаулысымен бекітілген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"Ветеринариялық анықтамалар беру"</w:t>
      </w:r>
      <w:r>
        <w:br/>
      </w:r>
      <w:r>
        <w:rPr>
          <w:rFonts w:ascii="Times New Roman"/>
          <w:b/>
          <w:i w:val="false"/>
          <w:color w:val="000000"/>
        </w:rPr>
        <w:t>мемлекеттік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"Ветеринариялық анықтамалар беру" мемлекеттік көрсетілетін қызметті (бұдан әрі – мемлекеттік көрсетілетін қызмет) жергілікті атқарушы органдар құрған мемлекеттік ветеринариялық ұйымдар (бұдан әрі – көрсетілетін қызметті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Өтінішті қабылдау және мемлекеттік қызмет көрсету нәтижесін беру көрсетілетін қызметті берушінің кеңсесі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Мемлекеттік қызметті көрсету нысаны: электрондық (ішінара автоматтандырылған) және (немесе)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Мемлекеттік қызметті көрсету нәтижесі – ветеринариялық анықтама, Қазақстан Республикасы Ауыл шаруашылығы министрінің 2015 жылғы 6 мамырдағы № 7-1/418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"Ветеринариялық анықтама беру" мемлекеттік көрсетілетін қызмет стандартының (бұдан әрі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қызметті көрсетуден бас тарту туралы дәлелді жауап.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қызметтің нәтижесін ұсыну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Мемлекеттік қызмет көрсету бойынша рәсімдерді (іс-қимылдарды) бастауға негіздеме көрсетілетін қызметті берушінің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нысан бойынша көрсетілетін қызметті берушінің өтініші мен құжаттарды қоса (бұдан әрі – құжаттар топтамасы) қабылдауы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қызметті көрсету процесінің құрамына кіретін әрбір рәсімнің (іс-қимылдың) мазмұны, оның орындалу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 қызметкері көрсетілетін қызметті алушының құжаттар топтамасын қабылдайды оны тіркеуді жүзеге асырады және мемлекеттік ветеринариялық дәрігерге береді – 30 (отыз)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Рәсімнің (іс-қимылдың) нәтижесі – құжаттар топтамасын қабылдау және оларды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мемлекеттік ветеринариялық дәрігері құжаттар топтамасын қарайды және мемлекеттік қызметті көрсету нәтижесінің жобасын дайындайды: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алушы көрсетілетін қызметті берушіге құжаттар топтамасын тапсырған күннен бастап жүгінген күн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Рәсімнің (іс-қимылдың) нәтижесі – мемлекеттік қызмет көрсету нәтижесінің жобасы;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мемлекеттік ветеринариялық дәрігер мемлекеттік қызмет көрсету нәтижесінің жобасына қол қояды және көрсетілетін қызметті берушінің кеңсе қызметкеріне береді – 2 (екі) сағат.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Рәсімнің (іс-қимылдың) нәтижесі - қол қойылған мемлекеттік қызмет көрсету нәтижесінің жобасы;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көрсетілетін қызметті берушінің кеңсе қызметкері мемлекеттік қызмет көрсету нәтижесін көрсетілетін қызметті алушыға береді – 15 (он бес)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Рәсімнің (іс-қимылдың) нәтижесі – берілген мемлекеттік қызмет көрсету нәтижесі.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Мемлекеттік қызмет көрсету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мемлекеттік ветеринариялық дәрігер.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Әрбір рәсімнің (іс-қимылдың) ұзақтығын көрсете отырып, құрылымдық бөлімшелер (қызметкерлер) арасындағы рәсімдердің (іс-қимылдардың) реттілігін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 қызметкері көрсетілетін қызметті алушының құжаттар топтамасын қабылдайды оны тіркеуді жүзеге асырады және мемлекеттік ветеринариялық дәрігерге береді – 30 (отыз)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мемлекеттік ветеринариялық дәрігер құжаттар топтамасын қарайды және мемлекеттік қызметті көрсету нәтижесінің жобасын дайындайды: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алушы көрсетілетін қызметті берушіге құжаттар топтамасын тапсырған күннен бастап жүгінген күн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мемлекеттік ветеринариялық дәрігер мемлекеттік қызмет көрсету нәтижесінің жобасына қол қояды және көрсетілетін қызметті берушінің кеңсе қызметкеріне береді – 2 (екі) сағат.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көрсетілетін қызметті берушінің кеңсе қызметкері көрсетілетін қызметті алушыға мемлекеттік қызмет көрсету нәтижесін береді – 15 (он бес)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Халыққа қызмет көрсету орталығымен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Мемлекеттік көрсетілетін қызмет "Халыққа қызмет көрсету орталығы" Республикалық мемлекеттік кәсіпорнының Қостанай облысы бойынша филиалы, сондай-ақ үкіметтің веб-порталы арқылы көрсетілмейді.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анықтама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қосымша</w:t>
            </w:r>
          </w:p>
        </w:tc>
      </w:tr>
    </w:tbl>
    <w:bookmarkStart w:name="z5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"Ветеринариялық анықтама беру" мемлекеттік көрсетілетін қызметтің бизнес-процестерінің анықтамалығы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0" cy="596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0" cy="140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515 қаулысымен бекітілген</w:t>
            </w:r>
          </w:p>
        </w:tc>
      </w:tr>
    </w:tbl>
    <w:bookmarkStart w:name="z5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"Ауыл шаруашылығы жануарларын ветеринариялық паспорт бере отырып бірдейлендіруді жүргізу"</w:t>
      </w:r>
      <w:r>
        <w:br/>
      </w:r>
      <w:r>
        <w:rPr>
          <w:rFonts w:ascii="Times New Roman"/>
          <w:b/>
          <w:i w:val="false"/>
          <w:color w:val="000000"/>
        </w:rPr>
        <w:t>мемлекеттік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"Ауыл шаруашылығы жануарларын ветеринариялық паспорт бере отырып бірдейлендіруді жүргізу" мемлекеттік көрсетілетін қызметін (бұдан әрі – мемлекеттік көрсетілетін қызмет) облыстың, аудандардың және облыстық маңызы қаланың жергілікті атқарушы органдары құрған мемлекеттік ветеринариялық ұйымдар (бұдан әрі – көрсетілетін қызметті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Өтінішті қабылдау және мемлекеттік қызметті көрсету нәтижесін беру көрсетілетін қызметті берушінің кеңсесі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Ветеринариялық паспорттан үзінді-көшірме алу қажет болған жағдайда өтінішті қабылдау және мемлекеттік қызметті көрсету нәтижесін беру: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"электрондық үкіметтің" веб-порталы www.egov.kz, www.elicense.kz (бұдан әрі - портал)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Мемлекеттік қызметті көрсету нысаны: электрондық (ішінара автоматтандырылған) немесе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Мемлекеттік қызметті көрсету нәтижесі – ауыл шаруашылығы жануарын бірдейлендіру тәсілдерінің бірімен жануарларға ветеринариялық паспорт бере отырып жеке нөмір беру, телнұсқа беру, ветеринариялық паспорттан үзінді-көшірме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қызметті көрсету нәтижесін ұсыну нысаны: электрондық/қағаз түрде.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Мемлекеттік қызмет көрсету бойынша рәсімдерді (іс-қимылдарды) бастауға негіздеме көрсетілетін қызметті берушінің Қазақстан Республикасы Ауыл шаруашылығы министрінің 2015 жылғы 6 мамырдағы № 7-1/418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"Ауыл шаруашылығы жануарларын ветеринариялық паспорт бере отырып бірдейлендіруді жүргізу" мемлекеттік көрсетілетін қызмет стандартының (бұдан әрі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көрсетілетін қызметті алушының өтінішін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құжаттармен қоса қабылдауы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қызметті көрсету процесінің құрамына кіретін әрбір рәсімнің (іс-қимылдың) мазмұны, оның орындалу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 қызметкері көрсетілетін қызметті алушының құжаттар топтамасын қабылдайды, оны тіркеуді жүзеге асырады және мемлекеттік ветеринариялық дәрігерге береді – 30 (отыз)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Рәсімнің (іс-қимылдың) нәтижесі – құжаттар топтамасын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мемлекеттік ветеринариялық дәрігер құжаттар топтамасын қарайды және мемлекеттік қызмет көрсету нәтижесінің жобасын дайындайды: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алушы құжаттар топтамасын тапсырған күннен бастап және мемлекеттік қызметті көрсету нәтижесін алу сәтіне дейін – "Қостанай облысының әкімдігінің ветеринария басқармасы" мемлекеттік мекемесі айқындаған өткізу мерзімдеріне сәйкес жүзеге асырылады;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Рәсімнің (іс-қимылдың) нәтижесі – мемлекеттік қызметті көрсету нәтижесінің жобасы;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мемлекеттік ветеринариялық дәрігер мемлекеттік қызмет көрсету нәтижесінің жобасына қол қояды, ауыл шаруашылығы жануарларын бірдейлендіру жөніндегі дерекқорында тіркейді және көрсетілетін қызметті берушінің кеңсе қызметкеріне береді – 2 (екі) сағат.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Рәсімнің (іс-қимылдың) нәтижесі - қол қойылған мемлекеттік қызмет көрсету нәтижесі;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көрсетілетін қызметті берушінің кеңсе қызметкері көрсетілетін қызметті алушыға мемлекеттік қызмет көрсету нәтижесін береді – 15 (он бес)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Рәсімнің (іс-қимылдың) нәтижесі – берілген мемлекеттік қызмет көрсету нәтижесі.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Мемлекеттік қызмет көрсету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мемлекеттік ветеринариялық дәрігер.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Әрбір рәсімнің (іс-қимылдың) ұзақтығын көрсете отырып, көрсетілетін қызметті берушінің құрылымдық бөлімшелерінің (қызметкерлерінің) арасындағы рәсімдердің (іс-қимылдардың) реттілігін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 қызметкері көрсетілетін қызметті алушының құжаттар топтамасын қабылдайды, оны тіркеуді жүзеге асырады және мемлекеттік ветеринариялық дәрігерге береді – 30 (отыз)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мемлекеттік ветеринариялық дәрігер құжаттар топтамасын қарайды және мемлекеттік қызмет көрсету нәтижесінің жобасын дайындайды: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алушы құжаттар топтамасын тапсырған күннен бастап және мемлекеттік қызметті көрсету нәтижесін алу сәтіне дейін – "Қостанай облысының әкімдігінің ветеринария басқармасы" мемлекеттік мекемесі айқындаған өткізу мерзімдеріне сәйкес жүзеге асырылады;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мемлекеттік ветеринариялық дәрігер мемлекеттік қызмет көрсету нәтижесінің жобасына қол қояды, ауыл шаруашылығы жануарларын бірдейлендіру жөніндегі дерекқорында тіркейді және көрсетілетін қызметті берушінің кеңсе қызметкеріне береді – 2 (екі) сағат.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көрсетілетін қызметті берушінің кеңсе қызметкері көрсетілетін қызметті алушыға мемлекеттік қызмет көрсету нәтижесін береді – 15 (он бес)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Халыққа қызмет көрсету орталығымен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Мемлекеттік көрсетілетін қызмет "Халыққа қызмет көрсету орталығы" Республикалық мемлекеттік кәсіпорнының Қостанай облысы бойынша филиалы арқылы көрсетілмейді.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Портал арқылы мемлекеттік қызмет көрсету кезінде көрсетілетін қызметті беруші мен көрсетілетін қызметті алушының жүгіну және рәсімдерінің (іс-қимылдарының) реттілігі тәртібін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алушы жеке сәйкестендіру нөмірі, электрондық цифрлік нөмірі (әрі қарай – ЭЦҚ) арқылы порталда тіркелуді (авторизациялауды)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алушының электрондық мемлекеттік қызметті таңдауы, электрондық сұрау салу жолдарын толтыруы және құжаттар топтамасын тіркеуі;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электрондық мемлекеттік қызметті көрсету үшін электрондық сұрау салуды көрсетілетін қызметті алушының ЭЦҚ-сы арқылы куәландыру;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көрсетілетін қызметті берушінің электрондық сұрау салуды өңдеуі (тексеруі, тіркеуі);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көрсетілетін қызметті алушының электрондық сұрау салу мәртебесі және мемлекеттік қызмет көрсету мерзімі туралы хабарламаны көрсетілетін қызметті алушының "жеке кабинетінде" алуы;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көрсетілетін қызметті берушінің ЭЦҚ қойылған электрондық құжат нысанындағы мемлекеттік қызмет көрсету нәтижесін көрсетілетін қызметті алушының "жеке кабинетіне" жіберуі;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көрсетілетін қызметті алушының "жеке кабинетінде" көрсетілетін қызметті алушының мемлекеттік қызметті көрсету нәтижесін алуы.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Портал арқылы мемлекеттік қызмет көрсетуге тартылған ақпараттық жүйелердің функционалдық өзара іс-қимыл диаграммасы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қызмет көрсету процесінде рәсімдердің (іс-қимылдардың) ретін, көрсетілетін қызметті берушінің құрылымдық бөлімшелерінің (қызметкерлерінің) өзара іс-қимылдарының толық сипаттамасы, сондай-ақ өзге көрсетілген қызметті берушілер және (немесе) халыққа қызмет көрсету орталықтарымен өзара іс-қимыл тәртібінің және мемлекеттік қызмет көрсету процесінде ақпараттық жүйелерді қолдану тәртібінің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паспорт бере отырып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бірдейлендіруді жүргізу"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мемлекеттік қызмет көрсету кезіндегі функционалдық өзараіс-қимыл диаграммасы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 мен қысқартулар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0" cy="464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паспорт бере отырып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бірдейлендіруді жүргізу"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"Ауыл шаруашылығы жануарларын ветеринариялық паспорт бере отырып бірдейлендіруді жүргізу" мемлекеттік көрсетілетін қызметтің бизнес-процестерінің анықтамалығы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85000" cy="731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0" cy="146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515 қаулысымен бекітілген</w:t>
            </w:r>
          </w:p>
        </w:tc>
      </w:tr>
    </w:tbl>
    <w:bookmarkStart w:name="z1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"Ветеринария саласындағы қызметпен айналысуға лицензия беру"</w:t>
      </w:r>
      <w:r>
        <w:br/>
      </w:r>
      <w:r>
        <w:rPr>
          <w:rFonts w:ascii="Times New Roman"/>
          <w:b/>
          <w:i w:val="false"/>
          <w:color w:val="000000"/>
        </w:rPr>
        <w:t>мемлекеттік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Жануарлардан алынатын өнімдер мен шикізатқа ветеринариялық-санитариялық сараптама жүргізу жөніндегі қызметпен айналысуға лицензия беру бөлігінде "Ветеринария саласындағы қызметпен айналысуға лицензия беру" мемлекеттік көрсетілетін қызметті (бұдан әрі – мемлекеттік көрсетілетін кызмет) облыстың жергілікті атқарушы органы ("Қостанай облысы әкімдігінің ветеринария басқармасы" мемлекеттік мекемесі) (бұдан әрі – көрсетілетін қызметті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Өтінішті қабылдау және мемлекеттік қызмет көрсету нәтижесін беру: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көрсетілетін қызметті берушінің кеңсесі;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"электрондық үкіметтің" веб-порталы www.egov.kz, www.elicense.kz (бұдан әрі - портал)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Мемлекеттік қызметті көрсету нысаны – электрондық (ішінара автоматтандырылған) немесе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Мемлекеттік қызметті көрсету нәтижесі – ветеринария саласындағы қызметпен айналысуға лицензия және (немесе) лицензияға қосымша, оны қайта ресімдеу, лицензияның және (немесе) лицензияға қосымшаның телнұсқасы не Қазақстан Республикасы Ауыл шаруашылығы министрінің 2015 жылғы 6 мамырдағы № 7-1/418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"Ветеринария саласындағы қызметпен айналысуға лицензия беру" мемлекеттік көрсетілетін қызмет стандартының (бұдан әрі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жағдайларда және негіздер бойынша мемлекеттік қызметті көрсетуден бас тарту туралы дәлелді жауап.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қызметті көрсету нәтижесін ұсыну нысаны: электрондық түрде.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Мемлекеттік қызмет көрсету бойынша рәсімдерді (іс-қимылдарды) бастауға негіздеме көрсетілетін қызметті берушінің Стандарттың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көрсетілетін қызметті алушының белгіленген нысандағы өтінішін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құжаттармен қоса (бұдан әрі – құжаттар топтамасы) қабылдауы, не көрсетілетін қызметті алушының электрондық цифрлық қолтаңбасымен (бұдан әрі – ЭЦҚ) куәландырылған электрондық құжат нысанындағы өтініші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 көрсету процесінің құрамына кіретін әрбір рәсімнің (іс-қимылдың) мазмұны, оның орындалу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 қызметкері құжаттар топтамасын қабылдауды, оны тіркеуді жүзеге асырады және көрсетілетін қызметті берушінің басшысына бұрыштама қою үшін береді – 30 (отыз)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Рәсімнің (іс-қимылдың) нәтижесі – құжаттар топтамасын қабылдау және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басшысы жауапты орындаушыны айқындайды бұрыштама қояды және жауапты орындаушыға құжаттар топтамасын береді – 2 (екі) сағат.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Рәсімнің (іс-қимылдың) нәтижесі – көрсетілетін қызметті беруші басшысының бұрыштамасы;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көрсетілетін қызметті берушінің жауапты орындаушысы құжаттар топтамасын қарайды және мемлекеттік қызметті көрсету нәтижесінің жобасын дайындайды: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лицензия және (немесе) лицензияға қосымша берген кезде – 15 (он бес)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лицензияны және (немесе) лицензияға қосымшаны қайта рәсімдеген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кезде – 3 (үш)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лицензияның және (немесе) лицензияға қосымшаның телнұсқасын берген кезде – 2 (екі) жұмыс күні.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Рәсімнің (іс-қимылдың) нәтижесі - мемлекеттік қызмет көрсету нәтижесінің жобасы;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көрсетілетін қызметті берушінің басшысы мемлекеттік қызмет көрсету нәтижесінің жобасына қол қояды және көрсетілетін қызметті берушінің жауапты орындаушысына береді – 2 (екі) сағат.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Рәсімнің (іс-қимылдың) нәтижесі - қол қойылған мемлекеттік қызмет көрсету нәтижесінің жобасы;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көрсетілетін қызметті берушінің жауапты орындаушысы көрсетілетін қызметті алушыға мемлекеттік қызмет көрсету нәтижесін береді – 15 (он бес)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Рәсімнің (іс-қимылдың) нәтижесі – берілген мемлекеттік қызметті көрсету нәтижесі.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Мемлекеттік қызмет көрсету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көрсетілетін қызметті берушінің жауапты орындаушысы.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Әрбір рәсімнің (іс-қимылдың) ұзақтығын көрсете отырып, көрсетілетін қызметті берушінің құрылымдық бөлімшелерінің (қызметкерлерінің) арасындағы рәсімдердің (іс-қимылдардың) реттілігін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 қызметкері құжаттар топтамасын қабылдауды, оны тіркеуді жүзеге асырады және көрсетілетін қызметті берушінің басшысына бұрыштама қою үшін береді – 30 (отыз)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басшысы жауапты орындаушыны айқындайды бұрыштама қояды және жауапты орындаушыға құжаттар топтамасын береді – 2 (екі) сағат.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көрсетілетін қызметті берушінің жауапты орындаушысы құжаттар топтамасын қарайды және мемлекеттік қызметті көрсету нәтижесінің жобасын дайындайды: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лицензия және (немесе) лицензияға қосымша берген кезде – 15 (он бес)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лицензияны және (немесе) лицензияға қосымшаны қайта рәсімдеген кезде – 3 (үш)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лицензияның және (немесе) лицензияға қосымшаның телнұсқасын берген кезде – 2 (екі) жұмыс күні.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көрсетілетін қызметті берушінің басшысы мемлекеттік қызмет көрсету нәтижесінің жобасына қол қояды және көрсетілетін қызметті берушінің жауапты орындаушысына береді – 2 (екі) сағат.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көрсетілетін қызметті берушінің жауапты орындаушысы көрсетілетін қызметті алушыға мемлекеттік қызмет көрсету нәтижесін береді – 15 (он бес)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Халыққа қызмет көрсету орталығымен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Мемлекеттік көрсетілетін қызмет "Халыққа қызмет көрсету орталығы" Республикалық мемлекеттік кәсіпорнының Қостанай облысы бойынша филиалы арқылы көрсетілмейді.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Портал арқылы мемлекеттік қызмет көрсету кезінде көрсетілетін қызметті беруші мен көрсетілетін қызметті алушының жүгіну және рәсімдерінің (іс-қимылдарының) реттілігі тәртібін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алушы жеке сәйкестендіру нөмірі, ЭЦҚ арқылы порталда тіркелуді (авторизациялауды)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алушының электрондық мемлекеттік қызметті таңдауы, электрондық сұрау салу жолдарын толтыруы және құжаттар топтамасын тіркеуі;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электрондық мемлекеттік қызметті көрсету үшін электрондық сұрау салуды көрсетілетін қызметті алушының ЭЦҚ-сы арқылы куәландыру;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көрсетілетін қызметті берушінің электрондық сұрау салуды өңдеуі (тексеруі, тіркеуі);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көрсетілетін қызметті алушының электрондық сұрау салу мәртебесі және мемлекеттік қызмет көрсету мерзімі туралы хабарламаны көрсетілетін қызметті алушының "жеке кабинетінде" алуы;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көрсетілетін қызметті берушінің ЭЦҚ қойылған электрондық құжат нысанындағы мемлекеттік қызмет көрсету нәтижесін көрсетілетін қызметті алушының "жеке кабинетіне" жіберуі;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көрсетілетін қызметті алушының "жеке кабинетінде" көрсетілетін қызметті алушының мемлекеттік қызметті көрсету нәтижесін алуы.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Портал арқылы мемлекеттік қызмет көрсетуге тартылған ақпараттық жүйелердің функционалдық өзара іс-қимыл диаграммасы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қызмет көрсету процесінде рәсімдердің (іс-қимылдардың) ретін, көрсетілетін қызметті берушінің құрылымдық бөлімшелерінің (қызметкерлерінің) өзара іс-қимылдарының толық сипаттамасы, сондай-ақ өзге көрсетілген қызметті берушілер және (немесе) халыққа қызмет көрсету орталықтарымен өзара іс-қимыл тәртібінің және мемлекеттік қызмет көрсету процесінде ақпараттық жүйелерді қолдану тәртібінің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"Ветеринария саласындағы қызметпен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айналысуға лицензия беру"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7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мемлекеттік қызмет көрсету кезіндегі функционалдық өзара іс-қимыл диаграммасы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 мен қысқартулар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0" cy="466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"Ветеринария саласындағы қызметпен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айналысуға лицензия беру"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8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Ветеринария саласындағы қызметпен айналысуға лицензия беру" мемлекеттік қызметті көрсету бизнес-процестерінің анықтамалығы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284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0" cy="138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515 қаулысымен бекітілген</w:t>
            </w:r>
          </w:p>
        </w:tc>
      </w:tr>
    </w:tbl>
    <w:bookmarkStart w:name="z18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"Жануарларды өсіруді, жануарларды союға дайындауды (союды), сақтауды, өңдеуді және сатуды жүзеге асыратын өндіріс объектілеріне, сондай-ақ ветеринариялық препараттарды, жем және жемазық қоспаларын өндіру, сақтау және сату бойынша өндіріс объектілеріне тіркеу нөмірлерін беру"</w:t>
      </w:r>
      <w:r>
        <w:br/>
      </w:r>
      <w:r>
        <w:rPr>
          <w:rFonts w:ascii="Times New Roman"/>
          <w:b/>
          <w:i w:val="false"/>
          <w:color w:val="000000"/>
        </w:rPr>
        <w:t>мемлекеттік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"Жануарларды өсіруді, жануарларды союға дайындауды (союды), сақтауды, өңдеуді және сатуды жүзеге асыратын өндіріс объектілеріне, сондай-ақ ветеринариялық препараттарды, жем және жемазық қоспаларын өндіру, сақтау және сату бойынша өндіріс объектілеріне тіркеу нөмірлерін беру" мемлекеттік көрсетілетін қызметі (бұдан әрі - мемлекеттік көрсетілетін қызмет) облыстың жергілікті атқарушы органы ("Қостанай облысы әкімдігінің ветеринария басқармасы" мемлекеттік мекемесі) (бұдан әрі – көрсетілетін қызметті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Өтінішті қабылдау және мемлекеттік қызметті көрсету нәтижесін беру: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"электрондық үкіметтің" веб-порталы www.egov.kz, www.elicense.kz (бұдан әрі - Портал)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Мемлекеттік қызметті көрсету нысаны – электрондық (ішінара автоматтандырылған) немесе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Мемлекеттік қызметті көрсету нәтижесі – жануарларды өсіруді, жануарларды, жануарлардан алынатын өнім мен шикізатты дайындауды (союды), сақтауды, өңдеуді және өткізуді жүзеге асыратын өндіріс объектілеріне, сондай-ақ ветеринариялық препараттарды, жемшөптер мен жемшөптік қоспаларды өндіру, сақтау және өткізу жөніндегі ұйымдарға есептік нөмірдің берілгені туралы растама.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қызметті көрсету нәтижесін ұсыну нысаны: электрондық түрде.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Мемлекеттік қызмет көрсету бойынша рәсімдерді (іс-қимылдарды) бастауға негіздеме көрсетілетін қызметті берушінің Қазақстан Республикасы Ауыл шаруашылығы министрінің 2015 жылғы 6 мамырдағы № 7-1/418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"Жануарларды өсіруді, жануарларды союға дайындауды (союды), сақтауды, өңдеуді және сатуды жүзеге асыратын өндіріс объектілеріне, сондай-ақ ветеринариялық препараттарды, жем және жемазық қоспаларын өндіру, сақтау және сату бойынша өндіріс объектілеріне тіркеу нөмірлерін беру" мемлекеттік көрсетілетін қызмет стандартының (бұдан әрі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немесе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көрсетілетін қызметті алушының өтінішін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құжаттармен қоса (бұдан әрі – құжаттар топтамасы) қабылдауы, не көрсетілетін қызметті алушының электрондық цифрлық қолтаңбасымен куәландырылған (бұдан әрі – ЭЦҚ) электрондық құжат нысанындағы өтініші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 көрсету процесінің құрамына кіретін әрбір рәсімнің (іс-қимылдың) мазмұны, оның орындалу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 қызметкері көрсетілетін қызметті алушының құжаттар топтамасын қабылдайды, оны тіркеуді жүзеге асырады және көрсетілетін қызметті берушінің басшысына береді – 30 (отыз)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Рәсімнің (іс-қимылдың) нәтижесі – құжаттар топтамасын қабылдау және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басшысы құжаттар топтамасын қарайды, жауапты орындаушыны айқындайды және тиісті бұрыштама қояды – 2 (екі) сағат;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Рәсімнің (іс-қимылдың) нәтижесі – көрсетілетін қызметті беруші басшысының бұрыштамасы;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көрсетілетін қызметті берушінің жауапты орындаушысы құжаттар топтамасын қарайды және мемлекеттік қызмет көрсету нәтижесінің жобасын дайындайды: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ауданның (облыстық маңызы бар қаланың) жергілікті атқарушы органының ветеринария саласындағы қызметті жүзеге асыратын бөлімшесіне – 7 (жеті)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өндіріс объектісі жүзеге асыратын қызмет түрін өзгертуге әкеп соқтырмай, атауы және/немесе ұйымдық-құқықтық нысаны өзгерген жағдайда – 5 (бес)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Рәсімнің (іс-қимылдың) нәтижесі – мемлекеттік қызметті көрсету нәтижесінің жобасы;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көрсетілетін қызметті берушінің басшысы мемлекеттік қызмет көрсету нәтижесінің жобасына қол қояды – 2 (екі) сағат.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Рәсімнің (іс-қимылдың) нәтижесі - қол қойылған мемлекеттік қызмет көрсету нәтижесі;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көрсетілетін қызметті берушінің кеңсе қызметкері мемлекеттік қызмет көрсету нәтижесін береді – 15 (он бес)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Рәсімнің (іс-қимылдың) нәтижесі – берілген мемлекеттік қызметті көрсету нәтижесі.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Мемлекеттік қызмет көрсету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көрсетілетін қызметті берушінің жауапты орындаушысы.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Әрбір рәсімнің (іс-қимылдың) ұзақтығын көрсете отырып, құрылымдық бөлімшелер (қызметкерлер) арасындағы рәсімдердің іс-қимылдардың реттілігін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кеңсе қызметкері көрсетілетін қызметті алушының құжаттар топтамасын қабылдайды, оны тіркеуді жүзеге асырады және көрсетілетін қызметті берушінің басшысына береді – 30 (отыз)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басшысы құжаттар топтамасын қарайды, жауапты орындаушыны айқындайды және тиісті бұрыштама қояды – 2 (екі) сағат;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көрсетілетін қызметті берушінің жауапты орындаушысы құжаттар топтамасын қарайды және мемлекеттік қызметті көрсету нәтижесінің жобасын дайындайды;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көрсетілетін қызметті берушінің басшысы мемлекеттік қызмет көрсету нәтижесінің жобасына қол қояды және көрсетілетін қызметті берушінің кеңсе қызметкеріне береді – 2 (екі) сағат;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көрсетілетін қызметті берушінің кеңсе қызметкері мемлекеттік қызмет көрсету нәтижесін береді – 15 (он бес)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Халыққа қызмет көрсету орталығымен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Мемлекеттік көрсетілетін қызмет "Халыққа қызмет көрсету орталығы" Республикалық мемлекеттік кәсіпорнының Қостанай облысы бойынша филиалы арқылы көрсетілмейді.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Портал арқылы мемлекеттік қызмет көрсету кезінде көрсетілетін қызметті беруші мен көрсетілетін қызметті алушының жүгіну және рәсімдерінің (іс-қимылдарының) реттілігі тәртібін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алушы жеке сәйкестендіру нөмірі, ЭЦҚ арқылы порталда тіркелуді (авторизациялауды)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алушының электрондық мемлекеттік қызметті таңдауы, электрондық сұрау салу жолдарын толтыруы және құжаттар топтамасын тіркеуі;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электрондық мемлекеттік қызметті көрсету үшін электрондық сұрау салуды көрсетілетін қызметті алушының ЭЦҚ-сы арқылы куәландыру;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көрсетілетін қызметті берушінің электрондық сұрау салуды өңдеуі (тексеруі, тіркеуі);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көрсетілетін қызметті алушының электрондық сұрау салу мәртебесі және мемлекеттік қызмет көрсету мерзімі туралы хабарламаны көрсетілетін қызметті алушының "жеке кабинетінде" алуы;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көрсетілетін қызметті берушінің ЭЦҚ қойылған электрондық құжат нысанындағы мемлекеттік қызмет көрсету нәтижесін көрсетілетін қызметті алушының "жеке кабинетіне" жіберуі;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көрсетілетін қызметті алушының "жеке кабинетінде" көрсетілетін қызметті алушының мемлекеттік қызметті көрсету нәтижесін алуы.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Портал арқылы мемлекеттік қызмет көрсетуге тартылған ақпараттық жүйелердің функционалдық өзара іс-қимыл диаграммасы осы Регламенттің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қызмет көрсету процесінде рәсімдердің (іс-қимылдардың) ретін, көрсетілетін қызметті берушінің құрылымдық бөлімшелерінің (қызметкерлерінің) өзара іс-қимылдарының толық сипаттамасы, сондай-ақ өзге көрсетілген қызметті берушілер және (немесе) халыққа қызмет көрсету орталықтарымен өзара іс-қимыл тәртібінің және мемлекеттік қызмет көрсету процесінде ақпараттық жүйелерді қолдану тәртібінің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"Жануарларды өсіруді, жануарларды союға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дайындауды (союды), сақтауды, өңдеуді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сатуды жүзеге асыратын өндіріс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объектілеріне, сондай-ақ 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препараттарды, жем және жемазық қоспаларын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өндіру, сақтау және сату бойынша өндіріс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объектілеріне тіркеу нөмірлерін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мемлекеттік қызмет көрсету кезіндегі функционалдық өзара іс-қимыл диаграммасы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342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 мен қысқартулар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0" cy="467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"Жануарларды өсіруді, жануарларды союға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дайындауды (союды), сақтауды, өңдеуді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сатуды жүзеге асыратын өндіріс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объектілеріне, сондай-ақ 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препараттарды, жем және жемазық қоспаларын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өндіру, сақтау және сату бойынша өндіріс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объектілеріне тіркеу нөмірлерін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5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"Жануарларды өсіруді, жануарларды союға дайындауды (союды), сақтауды, өңдеуді және сатуды жүзеге асыратын өндіріс объектілеріне, сондай-ақ ветеринариялық препараттарды, жем және жемазық қоспаларын өндіру, сақтау және сату бойынша өндіріс объектілеріне тіркеу нөмірлерін беру" мемлекеттік қызмет көрсетудің бизнес-процестерінің анықтамалығы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85000" cy="662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85000" cy="161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515 қаулысымен бекітілген</w:t>
            </w:r>
          </w:p>
        </w:tc>
      </w:tr>
    </w:tbl>
    <w:bookmarkStart w:name="z25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"Мемлекеттік ветеринариялық-санитариялық бақылау және қадағалау объектілеріне ветеринариялық-санитариялық қорытынды беру"</w:t>
      </w:r>
      <w:r>
        <w:br/>
      </w:r>
      <w:r>
        <w:rPr>
          <w:rFonts w:ascii="Times New Roman"/>
          <w:b/>
          <w:i w:val="false"/>
          <w:color w:val="000000"/>
        </w:rPr>
        <w:t>мемлекеттiк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"Мемлекеттік ветеринариялық-санитариялық бақылау және қадағалау объектілеріне ветеринариялық-санитариялық қорытынды беру" мемлекеттiк көрсетілетін қызметті (бұдан әрі – мемлекеттік көрсетілетін қызмет) аудандардың, облыстық маңызы қаланың жергілікті атқарушы органдарының бекіткен тізбе негізінде мемлекеттік ветеринариялық дәрігер (бұдан әрі – көрсетілетін қызметті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Өтінішті қабылдау және мемлекеттік қызметті көрсету нәтижесін беру: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"электрондық үкіметтің" веб-порталы www.egov.kz, www.elicense.kz (бұдан әрі - портал)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Мемлекеттік қызметті көрсету нысаны – электрондық (ішінара автоматтандырылған) немесе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Мемлекеттік қызметті көрсету нәтижесі: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объектінің ветеринариялық (ветеринариялық-санитариялық) қағидаларға және талаптарға сәйкестігі туралы ветеринариялық-санитариялық қорытынды;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анықталған бұзушылықтарды жою туралы ұсынымдар бере отырып, объектінің ветеринариялық (ветеринариялық-санитариялық) қағидаларға және талаптарға сәйкес еместігі туралы ветеринариялық-санитариялық қорытынды (бұдан әрі – ветеринариялық-санитариялық қорытынды).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 көрсету нәтижесін ұсыну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Мемлекеттік қызмет көрсету бойынша рәсімдерді (іс-қимылдарды) бастауға негіздеме көрсетілетін қызметті берушінің "Мемлекеттік ветеринариялық-санитариялық бақылау және қадағалау объектілеріне ветеринариялық-санитариялық қорытынды беру" мемлекеттік көрсетілетін қызмет стандартының (бұдан әрі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нысан бойынша көрсетілетін қызметті алушының өтініші мен құжаттарын қоса (бұдан әрі – құжаттар топтамасы) қабылдауы, не көрсетілетін қызметті алушының электрондық цифрлық қолтаңбасымен (бұдан әрі – ЭЦҚ) куәландырылған электрондық құжат нысанындағы өтініші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қызметті көрсету процесінің құрамына кіретін әрбір рәсімнің (іс-қимылдың) мазмұны, оның орындалу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 қызметкері көрсетілетін қызметті алушының құжаттар топтамасын қабылдауды, оны тіркеуді жүзеге асырады және мемлекеттік ветеринариялық дәрігерге береді – 30 (отыз)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Рәсімнің (іс-қимылдың) нәтижесі – құжаттар топтамасын қабылдау және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мемлекеттік ветеринариялық дәрігер құжаттар топтамасын қарайды және мемлекеттік қызметті көрсету нәтижесінің жобасын дайындайды: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алушы көрсетілетін қызметті берушіге немесе порталға құжаттар топтамасын тапсырған күннен бастап – 5 (бес) жұмыс күні.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Рәсімнің (іс-қимылдың) нәтижесі – мемлекеттік қызметті көрсету нәтижесінің жобасы;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мемлекеттік ветеринариялық дәрігер мемлекеттік қызмет көрсету нәтижесінің жобасына қол қояды және көрсетілетін қызметті берушінің кеңсе қызметкеріне береді – 2 (екі) сағат.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Рәсімнің (іс-қимылдың) нәтижесі - қол қойылған мемлекеттік қызмет көрсету нәтижесінің жобасы;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көрсетілетін қызметті берушінің кеңсе қызметкері мемлекеттік қызмет көрсету нәтижесін көрсетілетін қызметті алушыға береді – 15 (он бес)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Рәсімнің (іс-қимылдың) нәтижесі – берілген мемлекеттік қызмет көрсету нәтижесі.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Мемлекеттік қызмет көрсету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мемлекеттік ветеринариялық дәрігер.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Әрбір рәсімнің (іс-қимылдың) ұзақтығын көрсете отырып, құрылымдық бөлімшелер (қызметкерлер) арасындағы рәсімдердің (іс-қимылдардың) реттілігін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 қызметкері көрсетілетін қызметті алушының құжаттар топтамасын қабылдайды, оны тіркеуді жүзеге асырады және мемлекеттік ветеринариялық дәрігерге береді – 30 (отыз)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мемлекеттік ветеринариялық дәрігер құжаттар топтамасын қарайды және мемлекеттік қызметті көрсету нәтижесінің жобасын дайындайды: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алушы көрсетілетін қызметті берушіге немесе порталға құжаттар топтамасын тапсырған күннен бастап – 5 (бес) жұмыс күні.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мемлекеттік ветеринариялық дәрігер мемлекеттік қызмет көрсету нәтижесінің жобасына қол қояды және көрсетілетін қызметті берушінің кеңсе қызметкеріне береді – 2 (екі) сағат.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көрсетілетін қызметті берушінің кеңсе қызметкері мемлекеттік қызмет көрсету нәтижесін береді – 15 (он бес)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Халыққа қызмет көрсету орталығымен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Мемлекеттік көрсетілетін қызмет "Халыққа қызмет көрсету орталығы" Республикалық мемлекеттік кәсіпорнының Қостанай облысы бойынша филиалы арқылы көрсетілмейді.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Портал арқылы мемлекеттік қызмет көрсету кезінде көрсетілетін қызметті беруші мен көрсетілетін қызметті алушының жүгіну және рәсімдерінің (іс-қимылдарының) реттілігі тәртібін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алушы жеке сәйкестендіру нөмірі, ЭЦҚ арқылы порталда тіркелуді (авторизациялауды)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алушының электрондық мемлекеттік қызметті таңдауы, электрондық сұрау салу жолдарын толтыруы және құжаттар топтамасын тіркеуі;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электрондық мемлекеттік қызметті көрсету үшін электрондық сұрау салуды көрсетілетін қызметті алушының ЭЦҚ-сы арқылы куәландыру;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көрсетілетін қызметті берушінің электрондық сұрау салуды өңдеуі (тексеруі, тіркеуі);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көрсетілетін қызметті алушының электрондық сұрау салу мәртебесі және мемлекеттік қызмет көрсету мерзімі туралы хабарламаны көрсетілетін қызметті алушының "жеке кабинетінде" алуы;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көрсетілетін қызметті берушінің ЭЦҚ қойылған электрондық құжат нысанындағы мемлекеттік қызмет көрсету нәтижесін көрсетілетін қызметті алушының "жеке кабинетіне" жіберуі;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көрсетілетін қызметті алушының "жеке кабинетінде" көрсетілетін қызметті алушының мемлекеттік қызметті көрсету нәтижесін алуы.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Портал арқылы мемлекеттік қызмет көрсетуге тартылған ақпараттық жүйелердің функционалдық өзара іс-қимыл диаграммасы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қызмет көрсету процесінде рәсімдердің (іс-қимылдардың) ретін, көрсетілетін қызметті берушінің құрылымдық бөлімшелерінің (қызметкерлерінің) өзара іс-қимылдарының толық сипаттамасы, сондай-ақ өзге көрсетілген қызметті берушілер және (немесе) халыққа қызмет көрсету орталықтарымен өзара іс-қимыл тәртібінің және мемлекеттік қызмет көрсету процесінде ақпараттық жүйелерді қолдану тәртібінің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"Мемлекеттік ветеринариялық-санитариялық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 және қадағалау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ветеринариялық-санитариялық қорытынды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мемлекеттік қызмет көрсету кезіндегі функционалдық өзараіс-қимыл диаграммасы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 және қысқартулар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0" cy="468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"Мемлекеттік ветеринариялық-санитариялық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 және қадағалау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ветеринариялық-санитариялық қорытынды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1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"Мемлекеттік ветеринариялық-санитариялық бақылау және қадағалау объектілеріне ветеринариялық-санитариялық қорытынды беру" мемлекеттік қызметтің бизнес-процестерінің анықтамалығы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0" cy="687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687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0" cy="151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515 қаулысымен бекітілген</w:t>
            </w:r>
          </w:p>
        </w:tc>
      </w:tr>
    </w:tbl>
    <w:bookmarkStart w:name="z32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"Ветеринария саласында кәсіпкерлік қызметті жүзеге асыратын жеке және заңды тұлғаларды аттестаттау"</w:t>
      </w:r>
      <w:r>
        <w:br/>
      </w:r>
      <w:r>
        <w:rPr>
          <w:rFonts w:ascii="Times New Roman"/>
          <w:b/>
          <w:i w:val="false"/>
          <w:color w:val="000000"/>
        </w:rPr>
        <w:t>мемлекеттiк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"Ветеринария саласында кәсіпкерлік қызметті жүзеге асыратын жеке және заңды тұлғаларды аттестаттау" мемлекеттiк көрсетілетін қызметті (бұдан әрі – мемлекеттік көрсетілетін қызмет) облыстың, аудандардың және облыстық маңызы қаланың жергілікті атқарушы органдары (бұдан әрі – көрсетілетін қызметті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Өтінішті қабылдау және мемлекеттік қызметті көрсету нәтижесін беру: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"электрондық үкіметтің" веб-порталы www.egov.kz, www.elicense.kz (бұдан әрі - портал)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Мемлекеттік қызметті көрсету нысаны – электрондық (ішінара автоматтандырылған) немесе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Мемлекеттік қызметті көрсету нәтижесі – мынадай шешімдердің бірі көрсетілген аттестаттау парағы: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аттестатталды;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қайта аттестаттауға жатады;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аттестатталған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қызметті көрсету нәтижесін ұсыну нысаны: электрондық түрде.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Мемлекеттік қызмет көрсету бойынша рәсімдерді (іс-қимылдарды) бастауға негіздеме көрсетілетін қызметті берушінің Қазақстан Республикасы Ауыл шаруашылығы министрінің 2015 жылғы 6 мамырдағы № 7-1/418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"Ветеринария саласында кәсіпкерлік қызметті жүзеге асыратын жеке және заңды тұлғаларды аттестаттау" мемлекеттік көрсетілетін қызмет стандартының (бұдан әрі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нысан бойынша көрсетілетін қызметті алушының өтініші мен құжаттарын қоса (бұдан әрі – құжаттар топтамасы) қабылдауы, не көрсетілетін қызметті алушының электрондық цифрлық қолтаңбасымен (бұдан әрі – ЭЦҚ) куәландырылған электрондық құжат нысанындағы өтініші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қызметті көрсету процесінің құрамына кіретін әрбір рәсімнің (іс-қимылдың) мазмұны, оның орындалу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 қызметкері көрсетілетін қызметті алушының құжаттар топтамасын қабылдайды, оны тіркеуді жүзеге асырады және көрсетілетін қызметті берушінің басшысына береді – 30 (отыз)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Рәсімнің (іс-қимылдың) нәтижесі – құжаттар топтамасын қабылдау және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басшысы жауапты орындаушыны айқындайды және тиісті бұрыштама қояды – 2 (екі) сағат;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Рәсімнің (іс-қимылдың) нәтижесі – көрсетілетін қызметті беруші басшысының бұрыштамасы;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көрсетілетін қызметті берушінің жауапты орындаушысы құжаттар топтамасын қарайды және мемлекеттік қызмет көрсету нәтижесінің жобасын дайындайды: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алушы құжаттар топтамасын тапсырған күннен бастап және мемлекеттік қызметті көрсету нәтижесін алу сәтіне дейін – аттестаттау кестесіне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Рәсімнің (іс-қимылдың) нәтижесі – мемлекеттік қызметті көрсету нәтижесінің жобасы;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көрсетілетін қызметті берушінің басшысы мемлекеттік қызметті көрсету нәтижесінің жобасына қол қояды және көрсетілетін қызметті берушінің кеңсе қызметкеріне береді – 2 (екі) сағат.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Рәсімнің (іс-қимылдың) нәтижесі - қол қойылған мемлекеттік қызмет көрсету нәтижесінің жобасы;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көрсетілетін қызметті берушінің кеңсе қызметкері мемлекеттік қызмет көрсету нәтижесін береді – 15 (он бес)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Рәсімнің (іс-қимылдың) нәтижесі – берілген мемлекеттік қызметті көрсету нәтижесі.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Мемлекеттік қызмет көрсету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көрсетілетін қызметті берушінің жауапты орындаушысы.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Әрбір рәсімнің (іс-қимылдың) ұзақтығын көрсете отырып, көрсетілетін қызметті берушінің құрылымдық бөлімшелерінің (қызметкерлерінің) арасындағы рәсімдердің (іс-қимылдың) реттілігін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 қызметкері көрсетілетін қызметті алушының құжаттар топтамасын қабылдайды, оны тіркеуді жүзеге асырады және көрсетілетін қызметті берушінің басшысына береді – 30 (отыз)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басшысы жауапты орындаушыны айқындайды, тиісті бұрыштама қояды – 2 (екі) сағат;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көрсетілетін қызметті берушінің жауапты орындаушысы құжаттар топтамасын қарайды және мемлекеттік қызмет көрсету нәтижесінің жобасын дайындайды: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алушы құжаттар топтамасын тапсырған күннен бастап және мемлекеттік қызметті көрсету нәтижесін алу сәтіне дейін – аттестаттау кестесіне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көрсетілетін қызметті берушінің басшысы мемлекеттік қызметті көрсету нәтижесінің жобасына қол қояды және көрсетілетін қызметті берушінің кеңсе қызметкеріне береді – 2 (екі) сағат.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көрсетілетін қызметті берушінің кеңсе қызметкері мемлекеттік қызмет көрсету нәтижесін береді – 15 (он бес)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Халыққа қызмет көрсету орталығымен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Мемлекеттік көрсетілетін қызмет "Халыққа қызмет көрсету орталығы" Республикалық мемлекеттік кәсіпорнының Қостанай облысы бойынша филиалы арқылы көрсетілмейді.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Портал арқылы мемлекеттік қызмет көрсету кезінде көрсетілетін қызметті беруші мен көрсетілетін қызметті алушының жүгіну және рәсімдерінің (іс-қимылдарының) реттілігі тәртібін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алушы жеке сәйкестендіру нөмірі, ЭЦҚ арқылы порталда тіркелуді (авторизациялауды)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алушының электрондық мемлекеттік қызметті таңдауы, электрондық сұрау салу жолдарын толтыруы және құжаттар топтамасын тіркеуі;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электрондық мемлекеттік қызметті көрсету үшін электрондық сұрау салуды көрсетілетін қызметті алушының ЭЦҚ-сы арқылы куәландыру;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көрсетілетін қызметті берушінің электрондық сұрау салуды өңдеуі (тексеруі, тіркеуі);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көрсетілетін қызметті алушының электрондық сұрау салу мәртебесі және мемлекеттік қызмет көрсету мерзімі туралы хабарламаны көрсетілетін қызметті алушының "жеке кабинетінде" алуы;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көрсетілетін қызметті берушінің ЭЦҚ қойылған электрондық құжат нысанындағы мемлекеттік қызмет көрсету нәтижесін көрсетілетін қызметті алушының "жеке кабинетіне" жіберуі;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көрсетілетін қызметті алушының "жеке кабинетінде" көрсетілетін қызметті алушының мемлекеттік қызметті көрсету нәтижесін алуы.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Портал арқылы мемлекеттік қызмет көрсетуге тартылған ақпараттық жүйелердің функционалдық өзара іс-қимыл диаграммасы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қызмет көрсету процесінде рәсімдердің (іс-қимылдардың) ретін, көрсетілетін қызметті берушінің құрылымдық бөлімшелерінің (қызметкерлерінің) өзара іс-қимылдарының толық сипаттамасы, сондай-ақ өзге көрсетілген қызметті берушілер және (немесе) халыққа қызмет көрсету орталықтарымен өзара іс-қимыл тәртібінің және мемлекеттік қызмет көрсету процесінде ақпараттық жүйелерді қолдану тәртібінің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"Ветеринария саласында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 жүзеге асыратын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заңды тұлғаларды аттестаттау"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7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мемлекеттік қызмет көрсету кезіндегі функционалдық өзара іс-қимыл диаграммасы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 мен қысқартулар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0" cy="467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"Ветеринария саласында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 жүзеге асыратын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заңды тұлғаларды аттестаттау"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8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"Ветеринария саласында кәсіпкерлік қызметті жүзеге асыратын жеке және заңды тұлғаларды аттестаттау" мемлекеттiк қызметті көрсету бизнес-процестерінің анықтамалығы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176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2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header.xml" Type="http://schemas.openxmlformats.org/officeDocument/2006/relationships/header" Id="rId2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