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a26f" w14:textId="fd4a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19 наурыздағы № 101 "Қостанай облысы әкімдігінің дене шынықтыру және спорт басқармасы" мемлекеттік мекемесі туралы ережені бекіту туралы"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18 желтоқсандағы № 555 қаулысы. Қостанай облысының Әділет департаментінде 2016 жылғы 21 қаңтарда № 6154 болып тіркелді. Күші жойылды - Қостанай облысы әкімдігінің 2017 жылғы 28 наурыздағы № 157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әкімдігінің 28.03.2017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19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 101 "Қостанай облысы әкімдігінің дене шынықтыру және спорт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5567 болып тіркелген, 2015 жылғы 13 мамырда "Қостанай таңы" газетінде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"Қостанай облысы әкімдігінің дене шынықтыру және спорт басқармасы" мемлекеттік мекемесінің қарамағындағы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Қостанай облысы әкімдігі дене шынықтыру және спорт басқармасының "Қадырбек Оспанов атындағы № 1 балалар-жасөспірімдер спорт мектебі" коммуналдық мемлекеттік мекемесі";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"Қостанай облысы әкімдігінің дене шынықтыру және спорт басқармасы" мемлекеттік мекемесінің қарамағындағы ұйымдар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Қостанай облысы әкімдігі дене шынықтыру және спорт басқармасының "Мүгедектер спорт клубы" мемлекеттік коммуналдық қазыналық кәсіпорны".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