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315a" w14:textId="3843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әкімінің және облыстық мәслихаттың 1999 жылғы 2 шілдедегі "Қостанай қаласының шегін өзгерту жайында" бірлескен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11 желтоқсандағы № 7 қаулысы және Қостанай облысы мәслихатының 2015 жылғы 11 желтоқсандағы № 472 шешімі. Қостанай облысының Әділет департаментінде 2016 жылғы 22 қаңтарда № 6183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"Нормативтiк құқықтық актiлер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облысы әкімінің және Қостанай облыстық мәслихатының 1999 жылғы 2 шілдедегі "Қостанай қаласының шегін өзгерту жайында" </w:t>
      </w:r>
      <w:r>
        <w:rPr>
          <w:rFonts w:ascii="Times New Roman"/>
          <w:b w:val="false"/>
          <w:i w:val="false"/>
          <w:color w:val="000000"/>
          <w:sz w:val="28"/>
        </w:rPr>
        <w:t>бірлескен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(Нормативтiк құқықтық актiлердi мемлекеттiк тiркеу тiзiлiмiнде № 110 тіркелген, 1999 жылғы 8 қыркүйекте "Қостанай таңы" газетінде және 1999 жылғы 30 қыркүйекте "Костанайские новости"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1993 жылғы 8 желтоқсандағы Қазақстан Республикасы Заңының 11-бабына сәйкес Қостанай облысының әкімі және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мен шешiм алғашқы ресми жарияланған күнiнен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