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71f2e" w14:textId="f271f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қаласы әкімдігінің құрылыс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қаласы әкімдігінің 2015 жылғы 5 ақпандағы № 241 қаулысы. Қостанай облысының Әділет департаментінде 2015 жылғы 11 ақпанда № 5366 болып тіркелді. Күші жойылды - Қостанай облысы Қостанай қаласы әкімдігінің 2017 жылғы 18 тамыздағы № 2513 қаулысымен</w:t>
      </w:r>
    </w:p>
    <w:p>
      <w:pPr>
        <w:spacing w:after="0"/>
        <w:ind w:left="0"/>
        <w:jc w:val="both"/>
      </w:pPr>
      <w:bookmarkStart w:name="z3" w:id="0"/>
      <w:r>
        <w:rPr>
          <w:rFonts w:ascii="Times New Roman"/>
          <w:b w:val="false"/>
          <w:i w:val="false"/>
          <w:color w:val="ff0000"/>
          <w:sz w:val="28"/>
        </w:rPr>
        <w:t xml:space="preserve">
      Ескерту. Күші жойылды - Қостанай облысы Қостанай қаласы әкімдігінің 18.08.2017 </w:t>
      </w:r>
      <w:r>
        <w:rPr>
          <w:rFonts w:ascii="Times New Roman"/>
          <w:b w:val="false"/>
          <w:i w:val="false"/>
          <w:color w:val="ff0000"/>
          <w:sz w:val="28"/>
        </w:rPr>
        <w:t>№ 2513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w:t>
      </w:r>
      <w:r>
        <w:rPr>
          <w:rFonts w:ascii="Times New Roman"/>
          <w:b w:val="false"/>
          <w:i w:val="false"/>
          <w:color w:val="000000"/>
          <w:sz w:val="28"/>
        </w:rPr>
        <w:t xml:space="preserve"> Заңына</w:t>
      </w:r>
      <w:r>
        <w:rPr>
          <w:rFonts w:ascii="Times New Roman"/>
          <w:b w:val="false"/>
          <w:i w:val="false"/>
          <w:color w:val="000000"/>
          <w:sz w:val="28"/>
        </w:rPr>
        <w:t>, "Қазақстан Республикасы мемлекеттік органының үлгі ережесін бекіту туралы" Қазақстан Республикасы Президентінің 2012 жылғы 29 қазандағы № 410</w:t>
      </w:r>
      <w:r>
        <w:rPr>
          <w:rFonts w:ascii="Times New Roman"/>
          <w:b w:val="false"/>
          <w:i w:val="false"/>
          <w:color w:val="000000"/>
          <w:sz w:val="28"/>
        </w:rPr>
        <w:t xml:space="preserve"> Жарлығына</w:t>
      </w:r>
      <w:r>
        <w:rPr>
          <w:rFonts w:ascii="Times New Roman"/>
          <w:b w:val="false"/>
          <w:i w:val="false"/>
          <w:color w:val="000000"/>
          <w:sz w:val="28"/>
        </w:rPr>
        <w:t xml:space="preserve"> сәйкес Қостанай қаласының әкімдігі </w:t>
      </w:r>
      <w:r>
        <w:rPr>
          <w:rFonts w:ascii="Times New Roman"/>
          <w:b/>
          <w:i w:val="false"/>
          <w:color w:val="000000"/>
          <w:sz w:val="28"/>
        </w:rPr>
        <w:t>ҚАУЛЫ ЕТЕДІ:</w:t>
      </w:r>
    </w:p>
    <w:bookmarkStart w:name="z4" w:id="1"/>
    <w:p>
      <w:pPr>
        <w:spacing w:after="0"/>
        <w:ind w:left="0"/>
        <w:jc w:val="both"/>
      </w:pPr>
      <w:r>
        <w:rPr>
          <w:rFonts w:ascii="Times New Roman"/>
          <w:b w:val="false"/>
          <w:i w:val="false"/>
          <w:color w:val="000000"/>
          <w:sz w:val="28"/>
        </w:rPr>
        <w:t>
      1. Қоса берілген "Қостанай қаласы әкімдігінің құрылыс бөлімі" мемлекеттік мекемесі туралы</w:t>
      </w:r>
      <w:r>
        <w:rPr>
          <w:rFonts w:ascii="Times New Roman"/>
          <w:b w:val="false"/>
          <w:i w:val="false"/>
          <w:color w:val="000000"/>
          <w:sz w:val="28"/>
        </w:rPr>
        <w:t xml:space="preserve"> ереже</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"Қостанай қаласы әкімдігінің құрылыс бөлімі" мемлекеттік мекемесі басшысының міндетін атқарушы (Ж.И. Наметов) жоғарыда аталған</w:t>
      </w:r>
      <w:r>
        <w:rPr>
          <w:rFonts w:ascii="Times New Roman"/>
          <w:b w:val="false"/>
          <w:i w:val="false"/>
          <w:color w:val="000000"/>
          <w:sz w:val="28"/>
        </w:rPr>
        <w:t xml:space="preserve"> Ережені</w:t>
      </w:r>
      <w:r>
        <w:rPr>
          <w:rFonts w:ascii="Times New Roman"/>
          <w:b w:val="false"/>
          <w:i w:val="false"/>
          <w:color w:val="000000"/>
          <w:sz w:val="28"/>
        </w:rPr>
        <w:t xml:space="preserve"> Қазақстан Республикасының қолданыстағы заңнамасына сәйкес әділет органында тіркеуді қамтамасыз етсін.</w:t>
      </w:r>
    </w:p>
    <w:bookmarkEnd w:id="2"/>
    <w:bookmarkStart w:name="z6"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Ахметжанов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қаласы әкімдігінің</w:t>
            </w:r>
            <w:r>
              <w:br/>
            </w:r>
            <w:r>
              <w:rPr>
                <w:rFonts w:ascii="Times New Roman"/>
                <w:b w:val="false"/>
                <w:i w:val="false"/>
                <w:color w:val="000000"/>
                <w:sz w:val="20"/>
              </w:rPr>
              <w:t>2015 жылғы 5 ақпандағы</w:t>
            </w:r>
            <w:r>
              <w:br/>
            </w:r>
            <w:r>
              <w:rPr>
                <w:rFonts w:ascii="Times New Roman"/>
                <w:b w:val="false"/>
                <w:i w:val="false"/>
                <w:color w:val="000000"/>
                <w:sz w:val="20"/>
              </w:rPr>
              <w:t>№ 241 қаулысына</w:t>
            </w:r>
            <w:r>
              <w:br/>
            </w:r>
            <w:r>
              <w:rPr>
                <w:rFonts w:ascii="Times New Roman"/>
                <w:b w:val="false"/>
                <w:i w:val="false"/>
                <w:color w:val="000000"/>
                <w:sz w:val="20"/>
              </w:rPr>
              <w:t>қосымша</w:t>
            </w:r>
          </w:p>
        </w:tc>
      </w:tr>
    </w:tbl>
    <w:bookmarkStart w:name="z9" w:id="4"/>
    <w:p>
      <w:pPr>
        <w:spacing w:after="0"/>
        <w:ind w:left="0"/>
        <w:jc w:val="left"/>
      </w:pPr>
      <w:r>
        <w:rPr>
          <w:rFonts w:ascii="Times New Roman"/>
          <w:b/>
          <w:i w:val="false"/>
          <w:color w:val="000000"/>
        </w:rPr>
        <w:t xml:space="preserve"> "Қостанай қаласы әкімдігінің құрылыс бөлімі"</w:t>
      </w:r>
      <w:r>
        <w:br/>
      </w:r>
      <w:r>
        <w:rPr>
          <w:rFonts w:ascii="Times New Roman"/>
          <w:b/>
          <w:i w:val="false"/>
          <w:color w:val="000000"/>
        </w:rPr>
        <w:t>мемлекеттік мекемесі туралы ереже</w:t>
      </w:r>
      <w:r>
        <w:br/>
      </w:r>
      <w:r>
        <w:rPr>
          <w:rFonts w:ascii="Times New Roman"/>
          <w:b/>
          <w:i w:val="false"/>
          <w:color w:val="000000"/>
        </w:rPr>
        <w:t>1. Жалпы ережелер</w:t>
      </w:r>
    </w:p>
    <w:bookmarkEnd w:id="4"/>
    <w:bookmarkStart w:name="z11" w:id="5"/>
    <w:p>
      <w:pPr>
        <w:spacing w:after="0"/>
        <w:ind w:left="0"/>
        <w:jc w:val="both"/>
      </w:pPr>
      <w:r>
        <w:rPr>
          <w:rFonts w:ascii="Times New Roman"/>
          <w:b w:val="false"/>
          <w:i w:val="false"/>
          <w:color w:val="000000"/>
          <w:sz w:val="28"/>
        </w:rPr>
        <w:t>
      1. "Қостанай қаласы әкімдігінің құрылыс бөлімі" мемлекеттік мекемесі Қостанай қаласындағы құрылыс саласында басшылықты жүзеге асыратын Қазақстан Республикасының органы болып табылады.</w:t>
      </w:r>
    </w:p>
    <w:bookmarkEnd w:id="5"/>
    <w:bookmarkStart w:name="z12" w:id="6"/>
    <w:p>
      <w:pPr>
        <w:spacing w:after="0"/>
        <w:ind w:left="0"/>
        <w:jc w:val="both"/>
      </w:pPr>
      <w:r>
        <w:rPr>
          <w:rFonts w:ascii="Times New Roman"/>
          <w:b w:val="false"/>
          <w:i w:val="false"/>
          <w:color w:val="000000"/>
          <w:sz w:val="28"/>
        </w:rPr>
        <w:t>
      2. "Қостанай қаласы әкімдігінің құрылыс бөлімі" мемлекеттік мекемесінің ведомстволары жоқ.</w:t>
      </w:r>
    </w:p>
    <w:bookmarkEnd w:id="6"/>
    <w:bookmarkStart w:name="z13" w:id="7"/>
    <w:p>
      <w:pPr>
        <w:spacing w:after="0"/>
        <w:ind w:left="0"/>
        <w:jc w:val="both"/>
      </w:pPr>
      <w:r>
        <w:rPr>
          <w:rFonts w:ascii="Times New Roman"/>
          <w:b w:val="false"/>
          <w:i w:val="false"/>
          <w:color w:val="000000"/>
          <w:sz w:val="28"/>
        </w:rPr>
        <w:t xml:space="preserve">
      3. "Қостанай қаласы әкімдігінің құрылыс бөлімі"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p>
    <w:bookmarkEnd w:id="7"/>
    <w:bookmarkStart w:name="z14" w:id="8"/>
    <w:p>
      <w:pPr>
        <w:spacing w:after="0"/>
        <w:ind w:left="0"/>
        <w:jc w:val="both"/>
      </w:pPr>
      <w:r>
        <w:rPr>
          <w:rFonts w:ascii="Times New Roman"/>
          <w:b w:val="false"/>
          <w:i w:val="false"/>
          <w:color w:val="000000"/>
          <w:sz w:val="28"/>
        </w:rPr>
        <w:t>
      4. "Қостанай қаласы әкімдігінің құрылыс бөлімі"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8"/>
    <w:bookmarkStart w:name="z15" w:id="9"/>
    <w:p>
      <w:pPr>
        <w:spacing w:after="0"/>
        <w:ind w:left="0"/>
        <w:jc w:val="both"/>
      </w:pPr>
      <w:r>
        <w:rPr>
          <w:rFonts w:ascii="Times New Roman"/>
          <w:b w:val="false"/>
          <w:i w:val="false"/>
          <w:color w:val="000000"/>
          <w:sz w:val="28"/>
        </w:rPr>
        <w:t>
      5. "Қостанай қаласы әкімдігінің құрылыс бөлімі" мемлекеттік мекемесі азаматтық-құқықтық қатынастарға өз атынан түседі.</w:t>
      </w:r>
    </w:p>
    <w:bookmarkEnd w:id="9"/>
    <w:bookmarkStart w:name="z16" w:id="10"/>
    <w:p>
      <w:pPr>
        <w:spacing w:after="0"/>
        <w:ind w:left="0"/>
        <w:jc w:val="both"/>
      </w:pPr>
      <w:r>
        <w:rPr>
          <w:rFonts w:ascii="Times New Roman"/>
          <w:b w:val="false"/>
          <w:i w:val="false"/>
          <w:color w:val="000000"/>
          <w:sz w:val="28"/>
        </w:rPr>
        <w:t>
      6. "Қостанай қаласы әкімдігінің құрылыс бөлімі" мемлекеттік мекемесі егер заңнамаға сәйкес осыған уәкілеттік берілген болса, мемлекеттік атынан азаматтық-құқықтық қатынастардың тарапы болуға құқығы бар.</w:t>
      </w:r>
    </w:p>
    <w:bookmarkEnd w:id="10"/>
    <w:bookmarkStart w:name="z17" w:id="11"/>
    <w:p>
      <w:pPr>
        <w:spacing w:after="0"/>
        <w:ind w:left="0"/>
        <w:jc w:val="both"/>
      </w:pPr>
      <w:r>
        <w:rPr>
          <w:rFonts w:ascii="Times New Roman"/>
          <w:b w:val="false"/>
          <w:i w:val="false"/>
          <w:color w:val="000000"/>
          <w:sz w:val="28"/>
        </w:rPr>
        <w:t>
      7. "Қостанай қаласы әкімдігінің құрылыс бөлімі" мемлекеттік мекемесі өз құзыретінің мәселелері бойынша заңнамада белгіленген тәртіппен "Қостанай қаласы әкімдігінің құрылыс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11"/>
    <w:bookmarkStart w:name="z18" w:id="12"/>
    <w:p>
      <w:pPr>
        <w:spacing w:after="0"/>
        <w:ind w:left="0"/>
        <w:jc w:val="both"/>
      </w:pPr>
      <w:r>
        <w:rPr>
          <w:rFonts w:ascii="Times New Roman"/>
          <w:b w:val="false"/>
          <w:i w:val="false"/>
          <w:color w:val="000000"/>
          <w:sz w:val="28"/>
        </w:rPr>
        <w:t>
      8. "Қостанай қаласы әкімдігінің құрылыс бөлімі" мемлекеттік мекемесінің құрылымы мен штат санының лимиті қолданыстағы заңнамаға сәйкес бекітіледі.</w:t>
      </w:r>
    </w:p>
    <w:bookmarkEnd w:id="12"/>
    <w:bookmarkStart w:name="z19" w:id="13"/>
    <w:p>
      <w:pPr>
        <w:spacing w:after="0"/>
        <w:ind w:left="0"/>
        <w:jc w:val="both"/>
      </w:pPr>
      <w:r>
        <w:rPr>
          <w:rFonts w:ascii="Times New Roman"/>
          <w:b w:val="false"/>
          <w:i w:val="false"/>
          <w:color w:val="000000"/>
          <w:sz w:val="28"/>
        </w:rPr>
        <w:t>
      9. Заңды тұлғаның орналасқан жері: Қазақстан Республикасы, 110000, Қостанай облысы, Қостанай қаласы, Толстой көшесі, 40.</w:t>
      </w:r>
    </w:p>
    <w:bookmarkEnd w:id="13"/>
    <w:bookmarkStart w:name="z20" w:id="14"/>
    <w:p>
      <w:pPr>
        <w:spacing w:after="0"/>
        <w:ind w:left="0"/>
        <w:jc w:val="both"/>
      </w:pPr>
      <w:r>
        <w:rPr>
          <w:rFonts w:ascii="Times New Roman"/>
          <w:b w:val="false"/>
          <w:i w:val="false"/>
          <w:color w:val="000000"/>
          <w:sz w:val="28"/>
        </w:rPr>
        <w:t>
      10. Мемлекеттік органның толық атауы - "Қостанай қаласы әкімдігінің құрылыс бөлімі" мемлекеттік мекемесі.</w:t>
      </w:r>
    </w:p>
    <w:bookmarkEnd w:id="14"/>
    <w:bookmarkStart w:name="z21" w:id="15"/>
    <w:p>
      <w:pPr>
        <w:spacing w:after="0"/>
        <w:ind w:left="0"/>
        <w:jc w:val="both"/>
      </w:pPr>
      <w:r>
        <w:rPr>
          <w:rFonts w:ascii="Times New Roman"/>
          <w:b w:val="false"/>
          <w:i w:val="false"/>
          <w:color w:val="000000"/>
          <w:sz w:val="28"/>
        </w:rPr>
        <w:t xml:space="preserve">
      11. Осы </w:t>
      </w:r>
      <w:r>
        <w:rPr>
          <w:rFonts w:ascii="Times New Roman"/>
          <w:b w:val="false"/>
          <w:i w:val="false"/>
          <w:color w:val="000000"/>
          <w:sz w:val="28"/>
        </w:rPr>
        <w:t xml:space="preserve"> Ереже</w:t>
      </w:r>
      <w:r>
        <w:rPr>
          <w:rFonts w:ascii="Times New Roman"/>
          <w:b w:val="false"/>
          <w:i w:val="false"/>
          <w:color w:val="000000"/>
          <w:sz w:val="28"/>
        </w:rPr>
        <w:t xml:space="preserve"> "Қостанай қаласы әкімдігінің құрылыс бөлімі" мемлекеттік мекемесінің құрылтай құжаты болып табылады.</w:t>
      </w:r>
    </w:p>
    <w:bookmarkEnd w:id="15"/>
    <w:bookmarkStart w:name="z22" w:id="16"/>
    <w:p>
      <w:pPr>
        <w:spacing w:after="0"/>
        <w:ind w:left="0"/>
        <w:jc w:val="both"/>
      </w:pPr>
      <w:r>
        <w:rPr>
          <w:rFonts w:ascii="Times New Roman"/>
          <w:b w:val="false"/>
          <w:i w:val="false"/>
          <w:color w:val="000000"/>
          <w:sz w:val="28"/>
        </w:rPr>
        <w:t>
      12. "Қостанай қаласы әкімдігінің құрылыс бөлімі" мемлекеттік мекемесінің қызметін қаржыландыру жергілікті бюджеттен жүзеге асырылады.</w:t>
      </w:r>
    </w:p>
    <w:bookmarkEnd w:id="16"/>
    <w:bookmarkStart w:name="z23" w:id="17"/>
    <w:p>
      <w:pPr>
        <w:spacing w:after="0"/>
        <w:ind w:left="0"/>
        <w:jc w:val="both"/>
      </w:pPr>
      <w:r>
        <w:rPr>
          <w:rFonts w:ascii="Times New Roman"/>
          <w:b w:val="false"/>
          <w:i w:val="false"/>
          <w:color w:val="000000"/>
          <w:sz w:val="28"/>
        </w:rPr>
        <w:t>
      13. "Қостанай қаласы әкімдігінің құрылыс бөлімі" мемлекеттік мекемесіне кәсіпкерлік субъектілерімен "Қостанай қаласы әкімдігінің құрылыс бөлімі" мемлекеттік мекемесінің функциялары болып табылатын міндеттерді орындау тұрғысында шарттық қатынастарға түсуге тыйым салынады.</w:t>
      </w:r>
    </w:p>
    <w:bookmarkEnd w:id="17"/>
    <w:bookmarkStart w:name="z24" w:id="18"/>
    <w:p>
      <w:pPr>
        <w:spacing w:after="0"/>
        <w:ind w:left="0"/>
        <w:jc w:val="both"/>
      </w:pPr>
      <w:r>
        <w:rPr>
          <w:rFonts w:ascii="Times New Roman"/>
          <w:b w:val="false"/>
          <w:i w:val="false"/>
          <w:color w:val="000000"/>
          <w:sz w:val="28"/>
        </w:rPr>
        <w:t>
      Егер "Қостанай қаласы әкімдігінің құрылыс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18"/>
    <w:bookmarkStart w:name="z25" w:id="19"/>
    <w:p>
      <w:pPr>
        <w:spacing w:after="0"/>
        <w:ind w:left="0"/>
        <w:jc w:val="left"/>
      </w:pPr>
      <w:r>
        <w:rPr>
          <w:rFonts w:ascii="Times New Roman"/>
          <w:b/>
          <w:i w:val="false"/>
          <w:color w:val="000000"/>
        </w:rPr>
        <w:t xml:space="preserve"> 2. Мемлекеттік органның миссиясы, негізгі міндеттері,</w:t>
      </w:r>
      <w:r>
        <w:br/>
      </w:r>
      <w:r>
        <w:rPr>
          <w:rFonts w:ascii="Times New Roman"/>
          <w:b/>
          <w:i w:val="false"/>
          <w:color w:val="000000"/>
        </w:rPr>
        <w:t>функциялары, құқықтары мен міндеттері.</w:t>
      </w:r>
    </w:p>
    <w:bookmarkEnd w:id="19"/>
    <w:bookmarkStart w:name="z26" w:id="20"/>
    <w:p>
      <w:pPr>
        <w:spacing w:after="0"/>
        <w:ind w:left="0"/>
        <w:jc w:val="both"/>
      </w:pPr>
      <w:r>
        <w:rPr>
          <w:rFonts w:ascii="Times New Roman"/>
          <w:b w:val="false"/>
          <w:i w:val="false"/>
          <w:color w:val="000000"/>
          <w:sz w:val="28"/>
        </w:rPr>
        <w:t>
      14. "Қостанай қаласы әкімдігінің құрылыс бөлімі" мемлекеттік мекемесінің миссиясы: қаланың әлеуметтік, инженерлік инфрақұрылымын қалыптастыру, тұрғын үй қоры және басқа қалалық инфрақұрылым объектілерінің жай-күйіне мониторинг жүргізуді және пайдалануды ұйымдастыруға жәрдемдесу және қатысу.</w:t>
      </w:r>
    </w:p>
    <w:bookmarkEnd w:id="20"/>
    <w:bookmarkStart w:name="z27" w:id="21"/>
    <w:p>
      <w:pPr>
        <w:spacing w:after="0"/>
        <w:ind w:left="0"/>
        <w:jc w:val="both"/>
      </w:pPr>
      <w:r>
        <w:rPr>
          <w:rFonts w:ascii="Times New Roman"/>
          <w:b w:val="false"/>
          <w:i w:val="false"/>
          <w:color w:val="000000"/>
          <w:sz w:val="28"/>
        </w:rPr>
        <w:t>
      15. Міндеттері:</w:t>
      </w:r>
    </w:p>
    <w:bookmarkEnd w:id="21"/>
    <w:bookmarkStart w:name="z28" w:id="22"/>
    <w:p>
      <w:pPr>
        <w:spacing w:after="0"/>
        <w:ind w:left="0"/>
        <w:jc w:val="both"/>
      </w:pPr>
      <w:r>
        <w:rPr>
          <w:rFonts w:ascii="Times New Roman"/>
          <w:b w:val="false"/>
          <w:i w:val="false"/>
          <w:color w:val="000000"/>
          <w:sz w:val="28"/>
        </w:rPr>
        <w:t>
      1) тұрғын үй құрылысы бойынша бюджеттік бағдарламарға сәйкес қалалық объектілерді салу, қайта жаңарту және күрделі жөндеу бойынша жылдық және перспективтік бағдарламаларды әзірлеу;</w:t>
      </w:r>
    </w:p>
    <w:bookmarkEnd w:id="22"/>
    <w:bookmarkStart w:name="z29" w:id="23"/>
    <w:p>
      <w:pPr>
        <w:spacing w:after="0"/>
        <w:ind w:left="0"/>
        <w:jc w:val="both"/>
      </w:pPr>
      <w:r>
        <w:rPr>
          <w:rFonts w:ascii="Times New Roman"/>
          <w:b w:val="false"/>
          <w:i w:val="false"/>
          <w:color w:val="000000"/>
          <w:sz w:val="28"/>
        </w:rPr>
        <w:t>
      2) инженерлік инфрақұрылым объектілерін салу, қайта жаңарту және күрделі жөндеу жөніндегі жұмыстарды ұйымдастыру және үйлестіру;</w:t>
      </w:r>
    </w:p>
    <w:bookmarkEnd w:id="23"/>
    <w:bookmarkStart w:name="z30" w:id="24"/>
    <w:p>
      <w:pPr>
        <w:spacing w:after="0"/>
        <w:ind w:left="0"/>
        <w:jc w:val="both"/>
      </w:pPr>
      <w:r>
        <w:rPr>
          <w:rFonts w:ascii="Times New Roman"/>
          <w:b w:val="false"/>
          <w:i w:val="false"/>
          <w:color w:val="000000"/>
          <w:sz w:val="28"/>
        </w:rPr>
        <w:t>
      3) Қазақстан Республикасының заңнамасында көзделген өзге де міндеттер.</w:t>
      </w:r>
    </w:p>
    <w:bookmarkEnd w:id="24"/>
    <w:bookmarkStart w:name="z31" w:id="25"/>
    <w:p>
      <w:pPr>
        <w:spacing w:after="0"/>
        <w:ind w:left="0"/>
        <w:jc w:val="both"/>
      </w:pPr>
      <w:r>
        <w:rPr>
          <w:rFonts w:ascii="Times New Roman"/>
          <w:b w:val="false"/>
          <w:i w:val="false"/>
          <w:color w:val="000000"/>
          <w:sz w:val="28"/>
        </w:rPr>
        <w:t>
      16. Функциялары:</w:t>
      </w:r>
    </w:p>
    <w:bookmarkEnd w:id="25"/>
    <w:bookmarkStart w:name="z32" w:id="26"/>
    <w:p>
      <w:pPr>
        <w:spacing w:after="0"/>
        <w:ind w:left="0"/>
        <w:jc w:val="both"/>
      </w:pPr>
      <w:r>
        <w:rPr>
          <w:rFonts w:ascii="Times New Roman"/>
          <w:b w:val="false"/>
          <w:i w:val="false"/>
          <w:color w:val="000000"/>
          <w:sz w:val="28"/>
        </w:rPr>
        <w:t>
      1) конкурстық негізде барлық меншік нысанындағы кәсіпорындар мен ұйымдардан жұмыстар мен қызметтерді сатып алуды жүзеге асырады;</w:t>
      </w:r>
    </w:p>
    <w:bookmarkEnd w:id="26"/>
    <w:bookmarkStart w:name="z33" w:id="27"/>
    <w:p>
      <w:pPr>
        <w:spacing w:after="0"/>
        <w:ind w:left="0"/>
        <w:jc w:val="both"/>
      </w:pPr>
      <w:r>
        <w:rPr>
          <w:rFonts w:ascii="Times New Roman"/>
          <w:b w:val="false"/>
          <w:i w:val="false"/>
          <w:color w:val="000000"/>
          <w:sz w:val="28"/>
        </w:rPr>
        <w:t>
      2) коммуналдық тұрғын үй қорының тұрғын үй құрылысын, ауыл шаруашылығы мақсатындағы объектілерді, су құбырларын, тазарту құрылыстарын, жылу және электр желілерін және қаланың басқа да көлік және инженерлік инфрақұрылымдары объектілерін салуды ұйымдастырады;</w:t>
      </w:r>
    </w:p>
    <w:bookmarkEnd w:id="27"/>
    <w:bookmarkStart w:name="z34" w:id="28"/>
    <w:p>
      <w:pPr>
        <w:spacing w:after="0"/>
        <w:ind w:left="0"/>
        <w:jc w:val="both"/>
      </w:pPr>
      <w:r>
        <w:rPr>
          <w:rFonts w:ascii="Times New Roman"/>
          <w:b w:val="false"/>
          <w:i w:val="false"/>
          <w:color w:val="000000"/>
          <w:sz w:val="28"/>
        </w:rPr>
        <w:t>
      3) өз құзыреті шегінде Қазақстан Республикасының қолданыстағы заңнамасына сәйкес өзге де функцияларды жүзеге асырады.</w:t>
      </w:r>
    </w:p>
    <w:bookmarkEnd w:id="28"/>
    <w:bookmarkStart w:name="z35" w:id="29"/>
    <w:p>
      <w:pPr>
        <w:spacing w:after="0"/>
        <w:ind w:left="0"/>
        <w:jc w:val="both"/>
      </w:pPr>
      <w:r>
        <w:rPr>
          <w:rFonts w:ascii="Times New Roman"/>
          <w:b w:val="false"/>
          <w:i w:val="false"/>
          <w:color w:val="000000"/>
          <w:sz w:val="28"/>
        </w:rPr>
        <w:t>
      17. Құқықтары мен міндеттері:</w:t>
      </w:r>
    </w:p>
    <w:bookmarkEnd w:id="29"/>
    <w:bookmarkStart w:name="z36" w:id="30"/>
    <w:p>
      <w:pPr>
        <w:spacing w:after="0"/>
        <w:ind w:left="0"/>
        <w:jc w:val="both"/>
      </w:pPr>
      <w:r>
        <w:rPr>
          <w:rFonts w:ascii="Times New Roman"/>
          <w:b w:val="false"/>
          <w:i w:val="false"/>
          <w:color w:val="000000"/>
          <w:sz w:val="28"/>
        </w:rPr>
        <w:t>
      1) қала әкімінің және қалалық мәслихаттың қарауына "Қостанай қаласы әкімдігінің құрылыс бөлімі" мемлекеттік мекемесінің құзыретіне кіретін мәселелерді шешу бойынша ұсыныстар енгізуге;</w:t>
      </w:r>
    </w:p>
    <w:bookmarkEnd w:id="30"/>
    <w:bookmarkStart w:name="z37" w:id="31"/>
    <w:p>
      <w:pPr>
        <w:spacing w:after="0"/>
        <w:ind w:left="0"/>
        <w:jc w:val="both"/>
      </w:pPr>
      <w:r>
        <w:rPr>
          <w:rFonts w:ascii="Times New Roman"/>
          <w:b w:val="false"/>
          <w:i w:val="false"/>
          <w:color w:val="000000"/>
          <w:sz w:val="28"/>
        </w:rPr>
        <w:t>
      2) қаладағы кәсіпорындар, ұйымдар мен қоғамдық құрылымдардың басшыларымен келісіп, олардың мамандарын конкурстық комиссияларда, тексерістерде, сараптама жасағанда қатысу үшін тартуға;</w:t>
      </w:r>
    </w:p>
    <w:bookmarkEnd w:id="31"/>
    <w:bookmarkStart w:name="z38" w:id="32"/>
    <w:p>
      <w:pPr>
        <w:spacing w:after="0"/>
        <w:ind w:left="0"/>
        <w:jc w:val="both"/>
      </w:pPr>
      <w:r>
        <w:rPr>
          <w:rFonts w:ascii="Times New Roman"/>
          <w:b w:val="false"/>
          <w:i w:val="false"/>
          <w:color w:val="000000"/>
          <w:sz w:val="28"/>
        </w:rPr>
        <w:t>
      3) өз жұмысын атқару кезінде энергетика, құрылыс объектілері мен кәсіпорындарына, жол, су және тұрғын үй коммуналдық объектілерге баруға;</w:t>
      </w:r>
    </w:p>
    <w:bookmarkEnd w:id="32"/>
    <w:bookmarkStart w:name="z39" w:id="33"/>
    <w:p>
      <w:pPr>
        <w:spacing w:after="0"/>
        <w:ind w:left="0"/>
        <w:jc w:val="both"/>
      </w:pPr>
      <w:r>
        <w:rPr>
          <w:rFonts w:ascii="Times New Roman"/>
          <w:b w:val="false"/>
          <w:i w:val="false"/>
          <w:color w:val="000000"/>
          <w:sz w:val="28"/>
        </w:rPr>
        <w:t>
      4) өз құдыреті шегінде белгіленген тәртіпте мемлекеттік органдардан және басқа ұйымдардан қажетті мәліметтерді, материалдар мен құжаттарды сұратуға және алуға;</w:t>
      </w:r>
    </w:p>
    <w:bookmarkEnd w:id="33"/>
    <w:bookmarkStart w:name="z40" w:id="34"/>
    <w:p>
      <w:pPr>
        <w:spacing w:after="0"/>
        <w:ind w:left="0"/>
        <w:jc w:val="both"/>
      </w:pPr>
      <w:r>
        <w:rPr>
          <w:rFonts w:ascii="Times New Roman"/>
          <w:b w:val="false"/>
          <w:i w:val="false"/>
          <w:color w:val="000000"/>
          <w:sz w:val="28"/>
        </w:rPr>
        <w:t>
      5) "Қостанай қаласы әкімдігінің құрылыс бөлімі" мемлекеттік мекемесінің қолданыстағы заңнамамен берілген өзге де құқықтары мен міндеттері бар.</w:t>
      </w:r>
    </w:p>
    <w:bookmarkEnd w:id="34"/>
    <w:bookmarkStart w:name="z41" w:id="35"/>
    <w:p>
      <w:pPr>
        <w:spacing w:after="0"/>
        <w:ind w:left="0"/>
        <w:jc w:val="left"/>
      </w:pPr>
      <w:r>
        <w:rPr>
          <w:rFonts w:ascii="Times New Roman"/>
          <w:b/>
          <w:i w:val="false"/>
          <w:color w:val="000000"/>
        </w:rPr>
        <w:t xml:space="preserve"> 3. Мемлекеттік органның қызметін ұйымдастыру</w:t>
      </w:r>
    </w:p>
    <w:bookmarkEnd w:id="35"/>
    <w:bookmarkStart w:name="z42" w:id="36"/>
    <w:p>
      <w:pPr>
        <w:spacing w:after="0"/>
        <w:ind w:left="0"/>
        <w:jc w:val="both"/>
      </w:pPr>
      <w:r>
        <w:rPr>
          <w:rFonts w:ascii="Times New Roman"/>
          <w:b w:val="false"/>
          <w:i w:val="false"/>
          <w:color w:val="000000"/>
          <w:sz w:val="28"/>
        </w:rPr>
        <w:t>
      18. "Қостанай қаласы әкімдігінің құрылыс бөлімі" мемлекеттік мекемесіне басшылықты "Қостанай қаласы әкімдігінің құрылыс бөлімі" мемлекеттік мекемесіне жүктелген міндеттердің орындалуына және оның функцияларын жүзеге асыруға дербес жауапты болатын басшы жүзеге асырады.</w:t>
      </w:r>
    </w:p>
    <w:bookmarkEnd w:id="36"/>
    <w:bookmarkStart w:name="z43" w:id="37"/>
    <w:p>
      <w:pPr>
        <w:spacing w:after="0"/>
        <w:ind w:left="0"/>
        <w:jc w:val="both"/>
      </w:pPr>
      <w:r>
        <w:rPr>
          <w:rFonts w:ascii="Times New Roman"/>
          <w:b w:val="false"/>
          <w:i w:val="false"/>
          <w:color w:val="000000"/>
          <w:sz w:val="28"/>
        </w:rPr>
        <w:t>
      19. "Қостанай қаласы әкімдігінің құрылыс бөлімі" мемлекеттік мекемесінің басшысын Қостанай қаласының әкімі қызметке тағайындайды және қызметтен босатады.</w:t>
      </w:r>
    </w:p>
    <w:bookmarkEnd w:id="37"/>
    <w:bookmarkStart w:name="z44" w:id="38"/>
    <w:p>
      <w:pPr>
        <w:spacing w:after="0"/>
        <w:ind w:left="0"/>
        <w:jc w:val="both"/>
      </w:pPr>
      <w:r>
        <w:rPr>
          <w:rFonts w:ascii="Times New Roman"/>
          <w:b w:val="false"/>
          <w:i w:val="false"/>
          <w:color w:val="000000"/>
          <w:sz w:val="28"/>
        </w:rPr>
        <w:t>
      20. "Қостанай қаласы әкімдігінің құрылыс бөлімі" мемлекеттік мекемесі басшысының Қазақстан Республикасының заңнамасына сәйкес қызметке тағайындалатын және қызметтен босатылатын орынбасары болады.</w:t>
      </w:r>
    </w:p>
    <w:bookmarkEnd w:id="38"/>
    <w:bookmarkStart w:name="z45" w:id="39"/>
    <w:p>
      <w:pPr>
        <w:spacing w:after="0"/>
        <w:ind w:left="0"/>
        <w:jc w:val="both"/>
      </w:pPr>
      <w:r>
        <w:rPr>
          <w:rFonts w:ascii="Times New Roman"/>
          <w:b w:val="false"/>
          <w:i w:val="false"/>
          <w:color w:val="000000"/>
          <w:sz w:val="28"/>
        </w:rPr>
        <w:t>
      21. "Қостанай қаласы әкімдігінің құрылыс бөлімі" мемлекеттік мекемесі басшысының өкілеттігі:</w:t>
      </w:r>
    </w:p>
    <w:bookmarkEnd w:id="39"/>
    <w:bookmarkStart w:name="z46" w:id="40"/>
    <w:p>
      <w:pPr>
        <w:spacing w:after="0"/>
        <w:ind w:left="0"/>
        <w:jc w:val="both"/>
      </w:pPr>
      <w:r>
        <w:rPr>
          <w:rFonts w:ascii="Times New Roman"/>
          <w:b w:val="false"/>
          <w:i w:val="false"/>
          <w:color w:val="000000"/>
          <w:sz w:val="28"/>
        </w:rPr>
        <w:t>
      1) "Қостанай қаласы әкімдігінің құрылыс бөлімі" мемлекеттік мекемесінің атынан әрекет етеді;</w:t>
      </w:r>
    </w:p>
    <w:bookmarkEnd w:id="40"/>
    <w:bookmarkStart w:name="z47" w:id="41"/>
    <w:p>
      <w:pPr>
        <w:spacing w:after="0"/>
        <w:ind w:left="0"/>
        <w:jc w:val="both"/>
      </w:pPr>
      <w:r>
        <w:rPr>
          <w:rFonts w:ascii="Times New Roman"/>
          <w:b w:val="false"/>
          <w:i w:val="false"/>
          <w:color w:val="000000"/>
          <w:sz w:val="28"/>
        </w:rPr>
        <w:t>
      2) мемлекеттік мекеменің мүддесін барлық ұйымдарда ұсынады;</w:t>
      </w:r>
    </w:p>
    <w:bookmarkEnd w:id="41"/>
    <w:bookmarkStart w:name="z48" w:id="42"/>
    <w:p>
      <w:pPr>
        <w:spacing w:after="0"/>
        <w:ind w:left="0"/>
        <w:jc w:val="both"/>
      </w:pPr>
      <w:r>
        <w:rPr>
          <w:rFonts w:ascii="Times New Roman"/>
          <w:b w:val="false"/>
          <w:i w:val="false"/>
          <w:color w:val="000000"/>
          <w:sz w:val="28"/>
        </w:rPr>
        <w:t>
      3) заңмен белгіленген жағдайда және шегінде мүлікке өкімдік етеді;</w:t>
      </w:r>
    </w:p>
    <w:bookmarkEnd w:id="42"/>
    <w:bookmarkStart w:name="z49" w:id="43"/>
    <w:p>
      <w:pPr>
        <w:spacing w:after="0"/>
        <w:ind w:left="0"/>
        <w:jc w:val="both"/>
      </w:pPr>
      <w:r>
        <w:rPr>
          <w:rFonts w:ascii="Times New Roman"/>
          <w:b w:val="false"/>
          <w:i w:val="false"/>
          <w:color w:val="000000"/>
          <w:sz w:val="28"/>
        </w:rPr>
        <w:t>
      4) шарттар жасасады;</w:t>
      </w:r>
    </w:p>
    <w:bookmarkEnd w:id="43"/>
    <w:bookmarkStart w:name="z50" w:id="44"/>
    <w:p>
      <w:pPr>
        <w:spacing w:after="0"/>
        <w:ind w:left="0"/>
        <w:jc w:val="both"/>
      </w:pPr>
      <w:r>
        <w:rPr>
          <w:rFonts w:ascii="Times New Roman"/>
          <w:b w:val="false"/>
          <w:i w:val="false"/>
          <w:color w:val="000000"/>
          <w:sz w:val="28"/>
        </w:rPr>
        <w:t>
      5) сенімхаттар береді;</w:t>
      </w:r>
    </w:p>
    <w:bookmarkEnd w:id="44"/>
    <w:bookmarkStart w:name="z51" w:id="45"/>
    <w:p>
      <w:pPr>
        <w:spacing w:after="0"/>
        <w:ind w:left="0"/>
        <w:jc w:val="both"/>
      </w:pPr>
      <w:r>
        <w:rPr>
          <w:rFonts w:ascii="Times New Roman"/>
          <w:b w:val="false"/>
          <w:i w:val="false"/>
          <w:color w:val="000000"/>
          <w:sz w:val="28"/>
        </w:rPr>
        <w:t>
      6) қаржылық құжаттарға бірінші қол қою құқығы ие;</w:t>
      </w:r>
    </w:p>
    <w:bookmarkEnd w:id="45"/>
    <w:bookmarkStart w:name="z52" w:id="46"/>
    <w:p>
      <w:pPr>
        <w:spacing w:after="0"/>
        <w:ind w:left="0"/>
        <w:jc w:val="both"/>
      </w:pPr>
      <w:r>
        <w:rPr>
          <w:rFonts w:ascii="Times New Roman"/>
          <w:b w:val="false"/>
          <w:i w:val="false"/>
          <w:color w:val="000000"/>
          <w:sz w:val="28"/>
        </w:rPr>
        <w:t>
      7) "Қостанай қаласы әкімдігінің құрылыс бөлімі" мемлекеттік мекемесінің іссапарлар, тәжірибе, қызметкерлерді оқыту орталықтарында оқыту және қызметкерлердің біліктіліктерін арттырудың басқа түрлері бойынша тәртіп пен жоспарларын бекітеді;</w:t>
      </w:r>
    </w:p>
    <w:bookmarkEnd w:id="46"/>
    <w:bookmarkStart w:name="z53" w:id="47"/>
    <w:p>
      <w:pPr>
        <w:spacing w:after="0"/>
        <w:ind w:left="0"/>
        <w:jc w:val="both"/>
      </w:pPr>
      <w:r>
        <w:rPr>
          <w:rFonts w:ascii="Times New Roman"/>
          <w:b w:val="false"/>
          <w:i w:val="false"/>
          <w:color w:val="000000"/>
          <w:sz w:val="28"/>
        </w:rPr>
        <w:t>
      8) мекеменің барлық қызметкелері үшін міндетті бұйрықтарды шығарады және нұсқаулар береді;</w:t>
      </w:r>
    </w:p>
    <w:bookmarkEnd w:id="47"/>
    <w:bookmarkStart w:name="z54" w:id="48"/>
    <w:p>
      <w:pPr>
        <w:spacing w:after="0"/>
        <w:ind w:left="0"/>
        <w:jc w:val="both"/>
      </w:pPr>
      <w:r>
        <w:rPr>
          <w:rFonts w:ascii="Times New Roman"/>
          <w:b w:val="false"/>
          <w:i w:val="false"/>
          <w:color w:val="000000"/>
          <w:sz w:val="28"/>
        </w:rPr>
        <w:t>
      9) "Қостанай қаласы әкімдігінің құрылыс бөлімі" мемлекеттік мекемесінің қызметкерлерін жұмысқа қабылдайды және босатады;</w:t>
      </w:r>
    </w:p>
    <w:bookmarkEnd w:id="48"/>
    <w:bookmarkStart w:name="z55" w:id="49"/>
    <w:p>
      <w:pPr>
        <w:spacing w:after="0"/>
        <w:ind w:left="0"/>
        <w:jc w:val="both"/>
      </w:pPr>
      <w:r>
        <w:rPr>
          <w:rFonts w:ascii="Times New Roman"/>
          <w:b w:val="false"/>
          <w:i w:val="false"/>
          <w:color w:val="000000"/>
          <w:sz w:val="28"/>
        </w:rPr>
        <w:t>
      10) "Қостанай қаласы әкімдігінің құрылыс бөлімі" мемлекеттік мекемесінің қызметкерлеріне сыйақы береді және тәртіптік жаза қолданады;</w:t>
      </w:r>
    </w:p>
    <w:bookmarkEnd w:id="49"/>
    <w:bookmarkStart w:name="z56" w:id="50"/>
    <w:p>
      <w:pPr>
        <w:spacing w:after="0"/>
        <w:ind w:left="0"/>
        <w:jc w:val="both"/>
      </w:pPr>
      <w:r>
        <w:rPr>
          <w:rFonts w:ascii="Times New Roman"/>
          <w:b w:val="false"/>
          <w:i w:val="false"/>
          <w:color w:val="000000"/>
          <w:sz w:val="28"/>
        </w:rPr>
        <w:t>
      11) "Қостанай қаласы әкімдігінің құрылыс бөлімі" мемлекеттік мекемесі орынбасарының және өзге де қызметкерлерінің міндеттері және өкілеттілік шегін белгілейді;</w:t>
      </w:r>
    </w:p>
    <w:bookmarkEnd w:id="50"/>
    <w:bookmarkStart w:name="z57" w:id="51"/>
    <w:p>
      <w:pPr>
        <w:spacing w:after="0"/>
        <w:ind w:left="0"/>
        <w:jc w:val="both"/>
      </w:pPr>
      <w:r>
        <w:rPr>
          <w:rFonts w:ascii="Times New Roman"/>
          <w:b w:val="false"/>
          <w:i w:val="false"/>
          <w:color w:val="000000"/>
          <w:sz w:val="28"/>
        </w:rPr>
        <w:t>
      12) Қолданыстағы заңнамаға сәйкес өзге де функцияларды жүзеге асырады.</w:t>
      </w:r>
    </w:p>
    <w:bookmarkEnd w:id="51"/>
    <w:bookmarkStart w:name="z58" w:id="52"/>
    <w:p>
      <w:pPr>
        <w:spacing w:after="0"/>
        <w:ind w:left="0"/>
        <w:jc w:val="both"/>
      </w:pPr>
      <w:r>
        <w:rPr>
          <w:rFonts w:ascii="Times New Roman"/>
          <w:b w:val="false"/>
          <w:i w:val="false"/>
          <w:color w:val="000000"/>
          <w:sz w:val="28"/>
        </w:rPr>
        <w:t>
      "Қостанай қаласы әкімдігінің құрылыс бөлімі" мемлекеттік мекемесінің басшысы болмаған кезеңде, оның өкілеттіктерін қолданыстағы заңнамаға сәйкес оны алмастыратын тұлға орындайды.</w:t>
      </w:r>
    </w:p>
    <w:bookmarkEnd w:id="52"/>
    <w:bookmarkStart w:name="z59" w:id="53"/>
    <w:p>
      <w:pPr>
        <w:spacing w:after="0"/>
        <w:ind w:left="0"/>
        <w:jc w:val="both"/>
      </w:pPr>
      <w:r>
        <w:rPr>
          <w:rFonts w:ascii="Times New Roman"/>
          <w:b w:val="false"/>
          <w:i w:val="false"/>
          <w:color w:val="000000"/>
          <w:sz w:val="28"/>
        </w:rPr>
        <w:t>
      22. Басшы өз орынбасарының өкілеттіктерін қолданыстағы заңнамаға сәйкес белгілейді.</w:t>
      </w:r>
    </w:p>
    <w:bookmarkEnd w:id="53"/>
    <w:bookmarkStart w:name="z60" w:id="54"/>
    <w:p>
      <w:pPr>
        <w:spacing w:after="0"/>
        <w:ind w:left="0"/>
        <w:jc w:val="left"/>
      </w:pPr>
      <w:r>
        <w:rPr>
          <w:rFonts w:ascii="Times New Roman"/>
          <w:b/>
          <w:i w:val="false"/>
          <w:color w:val="000000"/>
        </w:rPr>
        <w:t xml:space="preserve"> 4. Мемлекеттік органның мүлкі</w:t>
      </w:r>
    </w:p>
    <w:bookmarkEnd w:id="54"/>
    <w:bookmarkStart w:name="z61" w:id="55"/>
    <w:p>
      <w:pPr>
        <w:spacing w:after="0"/>
        <w:ind w:left="0"/>
        <w:jc w:val="both"/>
      </w:pPr>
      <w:r>
        <w:rPr>
          <w:rFonts w:ascii="Times New Roman"/>
          <w:b w:val="false"/>
          <w:i w:val="false"/>
          <w:color w:val="000000"/>
          <w:sz w:val="28"/>
        </w:rPr>
        <w:t>
      23. "Қостанай қаласы әкімдігінің құрылыс бөлімі" мемлекеттік мекемесінің заңнамада көзделген жағдайларда жедел басқару құқығында оқшауланған мүлкi болу мүмкiн.</w:t>
      </w:r>
    </w:p>
    <w:bookmarkEnd w:id="55"/>
    <w:bookmarkStart w:name="z62" w:id="56"/>
    <w:p>
      <w:pPr>
        <w:spacing w:after="0"/>
        <w:ind w:left="0"/>
        <w:jc w:val="both"/>
      </w:pPr>
      <w:r>
        <w:rPr>
          <w:rFonts w:ascii="Times New Roman"/>
          <w:b w:val="false"/>
          <w:i w:val="false"/>
          <w:color w:val="000000"/>
          <w:sz w:val="28"/>
        </w:rPr>
        <w:t>
      "Қостанай қаласы әкімдігінің құрылыс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56"/>
    <w:bookmarkStart w:name="z63" w:id="57"/>
    <w:p>
      <w:pPr>
        <w:spacing w:after="0"/>
        <w:ind w:left="0"/>
        <w:jc w:val="both"/>
      </w:pPr>
      <w:r>
        <w:rPr>
          <w:rFonts w:ascii="Times New Roman"/>
          <w:b w:val="false"/>
          <w:i w:val="false"/>
          <w:color w:val="000000"/>
          <w:sz w:val="28"/>
        </w:rPr>
        <w:t>
      24. "Қостанай қаласы әкімдігінің құрылыс бөлімі" мемлекеттік мекемесіне бекітілген мүлік коммуналдық меншікке жатады.</w:t>
      </w:r>
    </w:p>
    <w:bookmarkEnd w:id="57"/>
    <w:bookmarkStart w:name="z64" w:id="58"/>
    <w:p>
      <w:pPr>
        <w:spacing w:after="0"/>
        <w:ind w:left="0"/>
        <w:jc w:val="both"/>
      </w:pPr>
      <w:r>
        <w:rPr>
          <w:rFonts w:ascii="Times New Roman"/>
          <w:b w:val="false"/>
          <w:i w:val="false"/>
          <w:color w:val="000000"/>
          <w:sz w:val="28"/>
        </w:rPr>
        <w:t>
      25. Егер заңнамада өзгеше көзделмесе, "Қостанай қаласы әкімдігінің құрылыс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58"/>
    <w:bookmarkStart w:name="z65" w:id="59"/>
    <w:p>
      <w:pPr>
        <w:spacing w:after="0"/>
        <w:ind w:left="0"/>
        <w:jc w:val="left"/>
      </w:pPr>
      <w:r>
        <w:rPr>
          <w:rFonts w:ascii="Times New Roman"/>
          <w:b/>
          <w:i w:val="false"/>
          <w:color w:val="000000"/>
        </w:rPr>
        <w:t xml:space="preserve"> 5. Мемлекеттік органды қайта ұйымдастыру және тарату</w:t>
      </w:r>
    </w:p>
    <w:bookmarkEnd w:id="59"/>
    <w:bookmarkStart w:name="z66" w:id="60"/>
    <w:p>
      <w:pPr>
        <w:spacing w:after="0"/>
        <w:ind w:left="0"/>
        <w:jc w:val="both"/>
      </w:pPr>
      <w:r>
        <w:rPr>
          <w:rFonts w:ascii="Times New Roman"/>
          <w:b w:val="false"/>
          <w:i w:val="false"/>
          <w:color w:val="000000"/>
          <w:sz w:val="28"/>
        </w:rPr>
        <w:t>
      26. "Қостанай қаласы әкімдігінің құрылыс бөлімі" мемлекеттік мекемесін қайта ұйымдастыру және тарату Қазақстан Республикасының заңнамасына сәйкес жүзеге асырылады.</w:t>
      </w:r>
    </w:p>
    <w:bookmarkEnd w:id="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