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ed7f" w14:textId="b0eed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2015 жылғы 23 маусымдағы № 330 шешімі. Қостанай облысының Әділет департаментінде 2015 жылғы 9 шілдеде № 5745 болып тіркелді. Күші жойылды - Қостанай облысы Қостанай қаласы мәслихатының 2016 жылғы 3 маусымдағы № 41 шешімімен</w:t>
      </w:r>
    </w:p>
    <w:p>
      <w:pPr>
        <w:spacing w:after="0"/>
        <w:ind w:left="0"/>
        <w:jc w:val="left"/>
      </w:pPr>
      <w:r>
        <w:rPr>
          <w:rFonts w:ascii="Times New Roman"/>
          <w:b w:val="false"/>
          <w:i w:val="false"/>
          <w:color w:val="ff0000"/>
          <w:sz w:val="28"/>
        </w:rPr>
        <w:t xml:space="preserve">      Ескерту. Күші жойылды - Қостанай облысы Қостанай қаласы мәслихатының 03.06.2016 </w:t>
      </w:r>
      <w:r>
        <w:rPr>
          <w:rFonts w:ascii="Times New Roman"/>
          <w:b w:val="false"/>
          <w:i w:val="false"/>
          <w:color w:val="ff0000"/>
          <w:sz w:val="28"/>
        </w:rPr>
        <w:t>№ 41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Қостанай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Қостанай қалалық мәслихатының кейбір шешімдерінің күші жойылды деп танылсын,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 № 14 сайлау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 бойынша депутаты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Халыков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"Қостанай қаласы әкімдігінің</w:t>
      </w:r>
      <w:r>
        <w:br/>
      </w:r>
      <w:r>
        <w:rPr>
          <w:rFonts w:ascii="Times New Roman"/>
          <w:b w:val="false"/>
          <w:i w:val="false"/>
          <w:color w:val="000000"/>
          <w:sz w:val="28"/>
        </w:rPr>
        <w:t>
      жұмыспен қамту және әлеуметтік</w:t>
      </w:r>
      <w:r>
        <w:br/>
      </w:r>
      <w:r>
        <w:rPr>
          <w:rFonts w:ascii="Times New Roman"/>
          <w:b w:val="false"/>
          <w:i w:val="false"/>
          <w:color w:val="000000"/>
          <w:sz w:val="28"/>
        </w:rPr>
        <w:t>
      бағдарламалары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_________________ С. Умаров</w:t>
      </w:r>
      <w:r>
        <w:br/>
      </w:r>
      <w:r>
        <w:rPr>
          <w:rFonts w:ascii="Times New Roman"/>
          <w:b w:val="false"/>
          <w:i w:val="false"/>
          <w:color w:val="000000"/>
          <w:sz w:val="28"/>
        </w:rPr>
        <w:t>
      "23" маусым 2015 жыл</w:t>
      </w:r>
      <w:r>
        <w:br/>
      </w:r>
      <w:r>
        <w:rPr>
          <w:rFonts w:ascii="Times New Roman"/>
          <w:b w:val="false"/>
          <w:i w:val="false"/>
          <w:color w:val="000000"/>
          <w:sz w:val="28"/>
        </w:rPr>
        <w:t>
      "Қостанай қаласы әкімдігінің</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________________ Н. Дорошок</w:t>
      </w:r>
      <w:r>
        <w:br/>
      </w:r>
      <w:r>
        <w:rPr>
          <w:rFonts w:ascii="Times New Roman"/>
          <w:b w:val="false"/>
          <w:i w:val="false"/>
          <w:color w:val="000000"/>
          <w:sz w:val="28"/>
        </w:rPr>
        <w:t>
      "23" маусым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23 маусымдағы</w:t>
            </w:r>
            <w:r>
              <w:br/>
            </w:r>
            <w:r>
              <w:rPr>
                <w:rFonts w:ascii="Times New Roman"/>
                <w:b w:val="false"/>
                <w:i w:val="false"/>
                <w:color w:val="000000"/>
                <w:sz w:val="20"/>
              </w:rPr>
              <w:t>№ 330 шешіміне қосымша</w:t>
            </w:r>
          </w:p>
        </w:tc>
      </w:tr>
    </w:tbl>
    <w:p>
      <w:pPr>
        <w:spacing w:after="0"/>
        <w:ind w:left="0"/>
        <w:jc w:val="left"/>
      </w:pPr>
      <w:r>
        <w:rPr>
          <w:rFonts w:ascii="Times New Roman"/>
          <w:b/>
          <w:i w:val="false"/>
          <w:color w:val="000000"/>
        </w:rPr>
        <w:t xml:space="preserve"> Қостанай қалалық мәслихатының күші жойылды деп танылған кейбір шешімдерінің</w:t>
      </w:r>
      <w:r>
        <w:br/>
      </w:r>
      <w:r>
        <w:rPr>
          <w:rFonts w:ascii="Times New Roman"/>
          <w:b/>
          <w:i w:val="false"/>
          <w:color w:val="000000"/>
        </w:rPr>
        <w:t>тізбесі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7 қазандағы № 170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4283 тіркелген, 2013 жылдың 12 қарашасында және 2013 жылдың 14 қарашасында "Наш Костанай"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Мәслихаттың "Мәслихаттың 2013 жылғы 7 қазандағы № 170 "Әлеуметтік көмек көрсетудің, оның мөлшерлерін белгілеудің және мұқтаж азаматтардың жекелеген санаттарының тізбесін айқындаудың қағидаларарын бекіту туралы" шешіміне өзгеріс енгізу туралы" 2014 жылғы 16 мамырдағы № 233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4785 тіркелген, 2014 жылдың 17 маусымында және 2014 жылдың 19 маусымында "Наш Костанай"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3. Мәслихаттың "Мәслихаттың 2013 жылғы 7 қазандағы № 170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2015 жылғы 23 қаңтардағы № 285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5367 тіркелген, 2015 жылдың 17 ақпанында "Наш Костанай" газетінде жарияланған).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23 маусымдағы</w:t>
            </w:r>
            <w:r>
              <w:br/>
            </w:r>
            <w:r>
              <w:rPr>
                <w:rFonts w:ascii="Times New Roman"/>
                <w:b w:val="false"/>
                <w:i w:val="false"/>
                <w:color w:val="000000"/>
                <w:sz w:val="20"/>
              </w:rPr>
              <w:t>№ 330 шешімімен бекітілген</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өның мөлшерлерін белгілеудің және мұқтаж азаматтардың жекелеген санаттарының тізбесін айқындаудың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w:t>
      </w:r>
      <w:r>
        <w:rPr>
          <w:rFonts w:ascii="Times New Roman"/>
          <w:b w:val="false"/>
          <w:i w:val="false"/>
          <w:color w:val="000000"/>
          <w:sz w:val="28"/>
        </w:rPr>
        <w:t>Үлгілік қағидалар</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1) арнайы комиссия – келісімшарт негізіндегі әлеуметтік көмекті қоспағанда, өмірлік қиын жағдайдың туындауына байланысты әлеуметтік көмек көрсетуге үміткер адамның (отбасының) өтінішін қарау бойынша Қостанай қаласы әкімінің шешімімен құрылатын комиссия;</w:t>
      </w:r>
      <w:r>
        <w:br/>
      </w:r>
      <w:r>
        <w:rPr>
          <w:rFonts w:ascii="Times New Roman"/>
          <w:b w:val="false"/>
          <w:i w:val="false"/>
          <w:color w:val="000000"/>
          <w:sz w:val="28"/>
        </w:rPr>
        <w:t>
      2) атаулы күндер – жалпы халықтық тарихи, рухани және мәдени маңызы бар және Қазақстан Республикасының тарихының барысына ықпал еткен оқиғалар;</w:t>
      </w:r>
      <w:r>
        <w:br/>
      </w:r>
      <w:r>
        <w:rPr>
          <w:rFonts w:ascii="Times New Roman"/>
          <w:b w:val="false"/>
          <w:i w:val="false"/>
          <w:color w:val="000000"/>
          <w:sz w:val="28"/>
        </w:rPr>
        <w:t xml:space="preserve">
      3) әлеуметтік бейімдеу – "Арнаулы әлеуметтік қызметтер туралы" Қазақстан Республикасының 2008 жылғы 29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жеке қажеттілігіне байланысты арнаулы әлеуметтік қызметтер көрсету, сондай-ақ жергілікті бюджет қаражаты есебінен көзделген әлеуметтік қолдаудың өзге де шаралары;</w:t>
      </w:r>
      <w:r>
        <w:br/>
      </w:r>
      <w:r>
        <w:rPr>
          <w:rFonts w:ascii="Times New Roman"/>
          <w:b w:val="false"/>
          <w:i w:val="false"/>
          <w:color w:val="000000"/>
          <w:sz w:val="28"/>
        </w:rPr>
        <w:t>
      4)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айналысатын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5)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6) келісімшарт негізіндегі әлеуметтік көмек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7) мереке күндері - Қазақстан Республикасының ұлттық және мемлекеттік мереке күндері;</w:t>
      </w:r>
      <w:r>
        <w:br/>
      </w:r>
      <w:r>
        <w:rPr>
          <w:rFonts w:ascii="Times New Roman"/>
          <w:b w:val="false"/>
          <w:i w:val="false"/>
          <w:color w:val="000000"/>
          <w:sz w:val="28"/>
        </w:rPr>
        <w:t>
      8) отбасының белсенділігін арттырудың әлеуметтік келісімшарты – келісімшарт негізіндегі әлеуметтік көмек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9)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10)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11)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12) уәкілетті орган – жергілікті бюджет есебінен қаржыландырылатын, әлеуметтiк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r>
        <w:br/>
      </w:r>
      <w:r>
        <w:rPr>
          <w:rFonts w:ascii="Times New Roman"/>
          <w:b w:val="false"/>
          <w:i w:val="false"/>
          <w:color w:val="000000"/>
          <w:sz w:val="28"/>
        </w:rPr>
        <w:t>
      13) уәкілетті ұйым – "Қазақстан Республикасы Денсаулық сақтау және әлеуметтік даму министрлігінің "Зейнетақы төлеу жөніндегі мемлекеттік орталығы" республикалық мемлекеттік қазыналық кәсіпорнының Қостанай облыстық филиалы;</w:t>
      </w:r>
      <w:r>
        <w:br/>
      </w:r>
      <w:r>
        <w:rPr>
          <w:rFonts w:ascii="Times New Roman"/>
          <w:b w:val="false"/>
          <w:i w:val="false"/>
          <w:color w:val="000000"/>
          <w:sz w:val="28"/>
        </w:rPr>
        <w:t>
      14)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бірліктер әкімдерінің шешімімен құрылатын комиссия;</w:t>
      </w:r>
      <w:r>
        <w:br/>
      </w:r>
      <w:r>
        <w:rPr>
          <w:rFonts w:ascii="Times New Roman"/>
          <w:b w:val="false"/>
          <w:i w:val="false"/>
          <w:color w:val="000000"/>
          <w:sz w:val="28"/>
        </w:rPr>
        <w:t>
      15)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әлеуметтік көмек ретінде жергілікті атқарушы органдармен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4. Жеңіс күні – 9 Мамыр мереке күні болып табылады.</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Әлеуметтік көмек алушылар санаттарының тізбесі және әлеуметтік көмектің мөлшерлері</w:t>
      </w:r>
      <w:r>
        <w:br/>
      </w:r>
      <w:r>
        <w:rPr>
          <w:rFonts w:ascii="Times New Roman"/>
          <w:b w:val="false"/>
          <w:i w:val="false"/>
          <w:color w:val="000000"/>
          <w:sz w:val="28"/>
        </w:rPr>
        <w:t>
      </w:t>
      </w:r>
      <w:r>
        <w:rPr>
          <w:rFonts w:ascii="Times New Roman"/>
          <w:b w:val="false"/>
          <w:i w:val="false"/>
          <w:color w:val="000000"/>
          <w:sz w:val="28"/>
        </w:rPr>
        <w:t>5. Отбасының белсенділігін арттырудың әлеуметтік келісімшарты қолданылатын мерзімге берілетін және адамның (отбасы мүшелерінің) өтініші бойынша ай сайын немесе үш ай үшін бір мезгілде төленетін келісімшарт негізіндегі әлеуметтік көмекті қоспағанда,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Бұл ретте келісімшарт негізіндегі әлеуметтік көмектің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r>
        <w:br/>
      </w:r>
      <w:r>
        <w:rPr>
          <w:rFonts w:ascii="Times New Roman"/>
          <w:b w:val="false"/>
          <w:i w:val="false"/>
          <w:color w:val="000000"/>
          <w:sz w:val="28"/>
        </w:rPr>
        <w:t>
      </w:t>
      </w:r>
      <w:r>
        <w:rPr>
          <w:rFonts w:ascii="Times New Roman"/>
          <w:b w:val="false"/>
          <w:i w:val="false"/>
          <w:color w:val="000000"/>
          <w:sz w:val="28"/>
        </w:rPr>
        <w:t>6. Ай сайынғы әлеуметтік көмек табыстарын есептемегенде:</w:t>
      </w:r>
      <w:r>
        <w:br/>
      </w: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мөлшерде;</w:t>
      </w:r>
      <w:r>
        <w:br/>
      </w:r>
      <w:r>
        <w:rPr>
          <w:rFonts w:ascii="Times New Roman"/>
          <w:b w:val="false"/>
          <w:i w:val="false"/>
          <w:color w:val="000000"/>
          <w:sz w:val="28"/>
        </w:rPr>
        <w:t>
      2)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жөнінен теңестірілген адамдардың басқа санаттарына, тұрмыстық қажеттіліктеріне, 3 айлық есептік көрсеткіш мөлшерде көрсетіледі.</w:t>
      </w:r>
      <w:r>
        <w:br/>
      </w:r>
      <w:r>
        <w:rPr>
          <w:rFonts w:ascii="Times New Roman"/>
          <w:b w:val="false"/>
          <w:i w:val="false"/>
          <w:color w:val="000000"/>
          <w:sz w:val="28"/>
        </w:rPr>
        <w:t>
      </w:t>
      </w:r>
      <w:r>
        <w:rPr>
          <w:rFonts w:ascii="Times New Roman"/>
          <w:b w:val="false"/>
          <w:i w:val="false"/>
          <w:color w:val="000000"/>
          <w:sz w:val="28"/>
        </w:rPr>
        <w:t>7. Біржолғы әлеуметтік көмек өмірлік қиын жағдайға тап болған келесі азаматтарға, сондай-ақ мереке күніне азаматтардың жекелеген санаттарына:</w:t>
      </w:r>
      <w:r>
        <w:br/>
      </w:r>
      <w:r>
        <w:rPr>
          <w:rFonts w:ascii="Times New Roman"/>
          <w:b w:val="false"/>
          <w:i w:val="false"/>
          <w:color w:val="000000"/>
          <w:sz w:val="28"/>
        </w:rPr>
        <w:t>
      1) барлық санаттағы мүгедектерге, емделуге және тексерілуге, табыстарын есепке алмай, 50 айлық есептік көрсеткіштен артық емес мөлшерде;</w:t>
      </w:r>
      <w:r>
        <w:br/>
      </w:r>
      <w:r>
        <w:rPr>
          <w:rFonts w:ascii="Times New Roman"/>
          <w:b w:val="false"/>
          <w:i w:val="false"/>
          <w:color w:val="000000"/>
          <w:sz w:val="28"/>
        </w:rPr>
        <w:t>
      2) барлық санаттағы мүгедектерге, олардың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r>
        <w:br/>
      </w:r>
      <w:r>
        <w:rPr>
          <w:rFonts w:ascii="Times New Roman"/>
          <w:b w:val="false"/>
          <w:i w:val="false"/>
          <w:color w:val="000000"/>
          <w:sz w:val="28"/>
        </w:rPr>
        <w:t>
      3) білім беру ұйымдарында оқуды төлеуге бағытталған, білім беру гранттарының иелері болып табылатын адамдарды, мемлекеттік бюджеттен өзге төлемдерді алушыларды есептемегенде, өтініш жасалған күннің алдындағы соңғы он екі айда жан басына шаққандағы орташа табысы Қостанай облысы бойынша белгіленген ең төменгі күнкөріс деңгейінен (бұдан әрі – ең төменгі күнкөріс деңгейі) төмен табыстары бар көп балалы және толық емес отбасылардың жастарына, сондай-ақ табыстарын есепке алмай, жергілікті бюджет қаражаты есебінен оқуын жалғастыратын жастарға, балалар үйінің түлектеріне, жиырма тоғыз жасқа дейінгі жетім балаларға, ата-аналарының қамқорлығынсыз қалған балаларға, нақты шығындар бойынша, алғашқы техникалық және кәсіптік білім, орта білімнен кейінгі және жоғары білімді алуға байланысты оқудың күндізгі нысанын төлеу үшін, оқу жылы ішінде екі бөлініп аударылатын, 400 айлық есептік көрсеткіштен артық емес мөлшерде;</w:t>
      </w:r>
      <w:r>
        <w:br/>
      </w:r>
      <w:r>
        <w:rPr>
          <w:rFonts w:ascii="Times New Roman"/>
          <w:b w:val="false"/>
          <w:i w:val="false"/>
          <w:color w:val="000000"/>
          <w:sz w:val="28"/>
        </w:rPr>
        <w:t>
      4) мамандандырылған туберкулезге қарсы медициналық ұйымнан шығарылған, туберкулездің жұқпалы түрімен ауыратын адамдарға, қосымша тамақтануға, табыстарын есепке алмай, 15 айлық есептік көрсеткіштен артық емес мөлшерде;</w:t>
      </w:r>
      <w:r>
        <w:br/>
      </w:r>
      <w:r>
        <w:rPr>
          <w:rFonts w:ascii="Times New Roman"/>
          <w:b w:val="false"/>
          <w:i w:val="false"/>
          <w:color w:val="000000"/>
          <w:sz w:val="28"/>
        </w:rPr>
        <w:t>
      5) мемлекеттік жәрдемақы және арнайы мемлекеттік жәрдемақыдан басқа табыстары жоқ, жалғыз басты тұратын мүгедектерге, 15 айлық есептік көрсеткіштен артық емес мөлшерде;</w:t>
      </w:r>
      <w:r>
        <w:br/>
      </w:r>
      <w:r>
        <w:rPr>
          <w:rFonts w:ascii="Times New Roman"/>
          <w:b w:val="false"/>
          <w:i w:val="false"/>
          <w:color w:val="000000"/>
          <w:sz w:val="28"/>
        </w:rPr>
        <w:t>
      6) өтiнiш жасалған тоқсанның алдындағы тоқсанда жан басына шаққандағы орташа табысы ең төменгі күнкөріс деңгейінен төмен табыстары бар отбасылардың адамдарына қайтыс болған күні уәкілетті органда жұмыссыз ретінде тіркелген, қайтыс болған туыстарын, жұбайларын жерлеуге, сондай-ақ табысы аз отбасылардың кәмелетке толмаған балаларын жерлеуге, 15 айлық есептік көрсеткіш мөлшерде;</w:t>
      </w:r>
      <w:r>
        <w:br/>
      </w:r>
      <w:r>
        <w:rPr>
          <w:rFonts w:ascii="Times New Roman"/>
          <w:b w:val="false"/>
          <w:i w:val="false"/>
          <w:color w:val="000000"/>
          <w:sz w:val="28"/>
        </w:rPr>
        <w:t>
      7) өтiнiш жасалған тоқсанның алдындағы тоқсанда жан басына шаққандағы орташа табысы ең төменгі күнкөріс деңгейінен төмен табыстары бар отбасылардың адамдарына, тұрмыстық қажеттіліктеріне, 15 айлық есептік көрсеткіштен артық емес мөлшерде;</w:t>
      </w:r>
      <w:r>
        <w:br/>
      </w:r>
      <w:r>
        <w:rPr>
          <w:rFonts w:ascii="Times New Roman"/>
          <w:b w:val="false"/>
          <w:i w:val="false"/>
          <w:color w:val="000000"/>
          <w:sz w:val="28"/>
        </w:rPr>
        <w:t>
      8) табиғи зілзаланың немесе өрттің салдарынан зардап шеккен азаматқа (отбасына), табыстарын есепке алмай, 70 айлық есептік көрсеткіштен артық емес мөлшерде;</w:t>
      </w:r>
      <w:r>
        <w:br/>
      </w:r>
      <w:r>
        <w:rPr>
          <w:rFonts w:ascii="Times New Roman"/>
          <w:b w:val="false"/>
          <w:i w:val="false"/>
          <w:color w:val="000000"/>
          <w:sz w:val="28"/>
        </w:rPr>
        <w:t>
      9) Ұлы Отан соғысының қатысушылары мен мүгедектеріне, Ұлы Отан соғысындағы Жеңіс күніне орай, табыстарын есепке алмай, 150000 теңге мөлшерде;</w:t>
      </w:r>
      <w:r>
        <w:br/>
      </w:r>
      <w:r>
        <w:rPr>
          <w:rFonts w:ascii="Times New Roman"/>
          <w:b w:val="false"/>
          <w:i w:val="false"/>
          <w:color w:val="000000"/>
          <w:sz w:val="28"/>
        </w:rPr>
        <w:t>
      10)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жөнінен теңестірілген адамдардың басқа санаттарына, сондай-ақ 1941 жылғы 22 маусымнан бастап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Кеңестік Социалистік Республикалар Одағының ордендерімен және медальдарымен марапатталмаған адамдарға, Ұлы Отан соғысындағы Жеңіс күніне орай, 5 айлық есептік көрсеткіш мөлшерде көрсетіледі.</w:t>
      </w:r>
      <w:r>
        <w:br/>
      </w:r>
      <w:r>
        <w:rPr>
          <w:rFonts w:ascii="Times New Roman"/>
          <w:b w:val="false"/>
          <w:i w:val="false"/>
          <w:color w:val="000000"/>
          <w:sz w:val="28"/>
        </w:rPr>
        <w:t>
      </w:t>
      </w:r>
      <w:r>
        <w:rPr>
          <w:rFonts w:ascii="Times New Roman"/>
          <w:b w:val="false"/>
          <w:i w:val="false"/>
          <w:color w:val="000000"/>
          <w:sz w:val="28"/>
        </w:rPr>
        <w:t>8.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жергілікті өкілді органдар ең төменгі күнкөрiс деңгейiне еселiк қатынаста белгiлейтiн шектен аспайтын жан басына шаққандағы орташа табыстың болуы;</w:t>
      </w:r>
      <w:r>
        <w:br/>
      </w:r>
      <w:r>
        <w:rPr>
          <w:rFonts w:ascii="Times New Roman"/>
          <w:b w:val="false"/>
          <w:i w:val="false"/>
          <w:color w:val="000000"/>
          <w:sz w:val="28"/>
        </w:rPr>
        <w:t>
      4) ең төменгі күнкөріс деңгейінің 60 пайызынан аспайтын жан басына шаққандағы орташа табыстың болуы (келісімшарт негізіндегі әлеуметтік көмекті алушылар үшін) негіздеме болып табылады.</w:t>
      </w:r>
      <w:r>
        <w:br/>
      </w:r>
      <w:r>
        <w:rPr>
          <w:rFonts w:ascii="Times New Roman"/>
          <w:b w:val="false"/>
          <w:i w:val="false"/>
          <w:color w:val="000000"/>
          <w:sz w:val="28"/>
        </w:rPr>
        <w:t>
      </w:t>
      </w:r>
      <w:r>
        <w:rPr>
          <w:rFonts w:ascii="Times New Roman"/>
          <w:b w:val="false"/>
          <w:i w:val="false"/>
          <w:color w:val="000000"/>
          <w:sz w:val="28"/>
        </w:rPr>
        <w:t>9. Жан басына шаққандағы орташа табыстың шегі Қостанай облысы бойынша бір еселік ең төменгі күнкөрiс деңгейi мөлшерде белгіленсін.</w:t>
      </w:r>
      <w:r>
        <w:br/>
      </w:r>
      <w:r>
        <w:rPr>
          <w:rFonts w:ascii="Times New Roman"/>
          <w:b w:val="false"/>
          <w:i w:val="false"/>
          <w:color w:val="000000"/>
          <w:sz w:val="28"/>
        </w:rPr>
        <w:t>
      </w:t>
      </w:r>
      <w:r>
        <w:rPr>
          <w:rFonts w:ascii="Times New Roman"/>
          <w:b w:val="false"/>
          <w:i w:val="false"/>
          <w:color w:val="000000"/>
          <w:sz w:val="28"/>
        </w:rPr>
        <w:t xml:space="preserve">10. Осы Қағидалардың </w:t>
      </w:r>
      <w:r>
        <w:rPr>
          <w:rFonts w:ascii="Times New Roman"/>
          <w:b w:val="false"/>
          <w:i w:val="false"/>
          <w:color w:val="000000"/>
          <w:sz w:val="28"/>
        </w:rPr>
        <w:t>8-тармағы</w:t>
      </w:r>
      <w:r>
        <w:rPr>
          <w:rFonts w:ascii="Times New Roman"/>
          <w:b w:val="false"/>
          <w:i w:val="false"/>
          <w:color w:val="000000"/>
          <w:sz w:val="28"/>
        </w:rPr>
        <w:t xml:space="preserve"> 4)-тармақшасында көрсетілген негіздеме бойынша өмірлік қиын жағдай туындаған кезде келісімшарт негізіндегі әлеуметтік көмек еңбекке қабілетті адамдардың (отбасы мүшелерінің) жұмыспен қамтуға жәрдемдесудің мемлекеттік шараларына және қажет болған жағдайда, еңбекке қабілеттілерін қоса алғанда, адамдардың (отбасы мүшелерінің) әлеуметтік бейімделуден өтуге қатысуы шарттарында отбасының белсенділігін арттырудың әлеуметтік келісімшарты жасалған кезде жан басына шаққандағы орташа айлық табысы ең төменгі күнкөріс деңгейінің 60 пайызынан аспайтын адамға немесе отбасыға беріледі.</w:t>
      </w:r>
      <w:r>
        <w:br/>
      </w:r>
      <w:r>
        <w:rPr>
          <w:rFonts w:ascii="Times New Roman"/>
          <w:b w:val="false"/>
          <w:i w:val="false"/>
          <w:color w:val="000000"/>
          <w:sz w:val="28"/>
        </w:rPr>
        <w:t>
      </w:t>
      </w:r>
      <w:r>
        <w:rPr>
          <w:rFonts w:ascii="Times New Roman"/>
          <w:b w:val="false"/>
          <w:i w:val="false"/>
          <w:color w:val="000000"/>
          <w:sz w:val="28"/>
        </w:rPr>
        <w:t>11. Табиғи зілзаланың немесе өрттің салдарынан өмірлік қиын жағдай туындаған кезде әлеуметтік көмек көрсетілген жағдайлар туындаған күнінен бастап үш айдан кешіктірмей көрсетіледі.</w:t>
      </w:r>
      <w:r>
        <w:br/>
      </w:r>
      <w:r>
        <w:rPr>
          <w:rFonts w:ascii="Times New Roman"/>
          <w:b w:val="false"/>
          <w:i w:val="false"/>
          <w:color w:val="000000"/>
          <w:sz w:val="28"/>
        </w:rPr>
        <w:t>
      </w:t>
      </w:r>
      <w:r>
        <w:rPr>
          <w:rFonts w:ascii="Times New Roman"/>
          <w:b w:val="false"/>
          <w:i w:val="false"/>
          <w:color w:val="000000"/>
          <w:sz w:val="28"/>
        </w:rPr>
        <w:t>12. Әрбір жекелеген жағдайда көрсетілетін әлеуметтік көмек мөлшерін келісімшарт негізіндегі әлеуметтік көмекті қоспағанда,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000000"/>
          <w:sz w:val="28"/>
        </w:rPr>
        <w:t>13. Әрбір отбасы мүшелеріне (адамға) арналған келісімшарт негізіндегі әлеуметтік көмектің мөлшері отбасы мүшелерінің (адамның) жан басына шаққандағы табысы мен Қостанай облысында белгіленген ең төменгі күнкөріс деңгейінің 60 пайызы арасындағы айырма ретінде айқындалады.</w:t>
      </w:r>
      <w:r>
        <w:br/>
      </w:r>
      <w:r>
        <w:rPr>
          <w:rFonts w:ascii="Times New Roman"/>
          <w:b w:val="false"/>
          <w:i w:val="false"/>
          <w:color w:val="000000"/>
          <w:sz w:val="28"/>
        </w:rPr>
        <w:t>
      Отбасының құрамы өзгерген жағдайда, келісімшарт негізіндегі әлеуметтік көмектің мөлшері көрсетілген мән-жайлар орын алған кезден бастап, бірақ оны тағайындаған кезден кейін ғана қайта есептеледі.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Әлеуметтік көмек көрсету тәртібі</w:t>
      </w:r>
      <w:r>
        <w:br/>
      </w:r>
      <w:r>
        <w:rPr>
          <w:rFonts w:ascii="Times New Roman"/>
          <w:b w:val="false"/>
          <w:i w:val="false"/>
          <w:color w:val="000000"/>
          <w:sz w:val="28"/>
        </w:rPr>
        <w:t>
      </w:t>
      </w:r>
      <w:r>
        <w:rPr>
          <w:rFonts w:ascii="Times New Roman"/>
          <w:b w:val="false"/>
          <w:i w:val="false"/>
          <w:color w:val="000000"/>
          <w:sz w:val="28"/>
        </w:rPr>
        <w:t>14. Мереке күніне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 xml:space="preserve">15. Ай сайынғы әлеуметтік көмек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осы Қағидалардың күшіне енгеніне дейін алған адамдарға алушылардан өтініштер талап етілмей көрсетіледі. Қайта өтініш жасаған адамдар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өтініш берушінің әлеуметтік мәртебесін растайтын құжатты;</w:t>
      </w:r>
      <w:r>
        <w:br/>
      </w:r>
      <w:r>
        <w:rPr>
          <w:rFonts w:ascii="Times New Roman"/>
          <w:b w:val="false"/>
          <w:i w:val="false"/>
          <w:color w:val="000000"/>
          <w:sz w:val="28"/>
        </w:rPr>
        <w:t>
      3) тұрақты тұрғылықты жері бойынша тіркелгенін растайтын құжатты ұсынады.</w:t>
      </w:r>
      <w:r>
        <w:br/>
      </w:r>
      <w:r>
        <w:rPr>
          <w:rFonts w:ascii="Times New Roman"/>
          <w:b w:val="false"/>
          <w:i w:val="false"/>
          <w:color w:val="000000"/>
          <w:sz w:val="28"/>
        </w:rPr>
        <w:t>
      </w:t>
      </w:r>
      <w:r>
        <w:rPr>
          <w:rFonts w:ascii="Times New Roman"/>
          <w:b w:val="false"/>
          <w:i w:val="false"/>
          <w:color w:val="000000"/>
          <w:sz w:val="28"/>
        </w:rPr>
        <w:t>16.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xml:space="preserve">
      4)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3), 6), 7)-тармақшаларында көрсетілген, адамның (отбасының) табыстары туралы мәліметтерді;</w:t>
      </w:r>
      <w:r>
        <w:br/>
      </w:r>
      <w:r>
        <w:rPr>
          <w:rFonts w:ascii="Times New Roman"/>
          <w:b w:val="false"/>
          <w:i w:val="false"/>
          <w:color w:val="000000"/>
          <w:sz w:val="28"/>
        </w:rPr>
        <w:t>
      5) келісімшарт негізіндегі әлеуметтік көмекті алушыларды қоспағанда, өмірлік қиын жағдайдың туындағанын растайтын актіні және/немесе құжатты;</w:t>
      </w:r>
      <w:r>
        <w:br/>
      </w:r>
      <w:r>
        <w:rPr>
          <w:rFonts w:ascii="Times New Roman"/>
          <w:b w:val="false"/>
          <w:i w:val="false"/>
          <w:color w:val="000000"/>
          <w:sz w:val="28"/>
        </w:rPr>
        <w:t xml:space="preserve">
      6)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жеке қосалқы шаруашылығының бар-жоғы туралы мәліметтерді;</w:t>
      </w:r>
      <w:r>
        <w:br/>
      </w:r>
      <w:r>
        <w:rPr>
          <w:rFonts w:ascii="Times New Roman"/>
          <w:b w:val="false"/>
          <w:i w:val="false"/>
          <w:color w:val="000000"/>
          <w:sz w:val="28"/>
        </w:rPr>
        <w:t>
      7) отбасы мүшесіне (қажет болған кезде) қамқоршылықтың (қорғаншылықтың) белгіленгенін растайтын құжатты ұсынады.</w:t>
      </w:r>
      <w:r>
        <w:br/>
      </w:r>
      <w:r>
        <w:rPr>
          <w:rFonts w:ascii="Times New Roman"/>
          <w:b w:val="false"/>
          <w:i w:val="false"/>
          <w:color w:val="000000"/>
          <w:sz w:val="28"/>
        </w:rPr>
        <w:t>
      Осы тармақтың 6), 7)-тармақшаларында көрсетілген құжаттар тек қана келісімшарт негізіндегі әлеуметтік көмекті алушылар үшін ұсынылады.</w:t>
      </w:r>
      <w:r>
        <w:br/>
      </w:r>
      <w:r>
        <w:rPr>
          <w:rFonts w:ascii="Times New Roman"/>
          <w:b w:val="false"/>
          <w:i w:val="false"/>
          <w:color w:val="000000"/>
          <w:sz w:val="28"/>
        </w:rPr>
        <w:t>
      </w:t>
      </w:r>
      <w:r>
        <w:rPr>
          <w:rFonts w:ascii="Times New Roman"/>
          <w:b w:val="false"/>
          <w:i w:val="false"/>
          <w:color w:val="000000"/>
          <w:sz w:val="28"/>
        </w:rPr>
        <w:t>17.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Келісімшарт негізіндегі әлеуметтік көмекті алушылар үшін осы Қағидалардың </w:t>
      </w:r>
      <w:r>
        <w:rPr>
          <w:rFonts w:ascii="Times New Roman"/>
          <w:b w:val="false"/>
          <w:i w:val="false"/>
          <w:color w:val="000000"/>
          <w:sz w:val="28"/>
        </w:rPr>
        <w:t>16-тармағының</w:t>
      </w:r>
      <w:r>
        <w:rPr>
          <w:rFonts w:ascii="Times New Roman"/>
          <w:b w:val="false"/>
          <w:i w:val="false"/>
          <w:color w:val="000000"/>
          <w:sz w:val="28"/>
        </w:rPr>
        <w:t xml:space="preserve"> 3), 6)-тармақшаларында көрсетілген құжаттар түпнұсқаларда ұсынылады.</w:t>
      </w:r>
      <w:r>
        <w:br/>
      </w:r>
      <w:r>
        <w:rPr>
          <w:rFonts w:ascii="Times New Roman"/>
          <w:b w:val="false"/>
          <w:i w:val="false"/>
          <w:color w:val="000000"/>
          <w:sz w:val="28"/>
        </w:rPr>
        <w:t>
      </w:t>
      </w:r>
      <w:r>
        <w:rPr>
          <w:rFonts w:ascii="Times New Roman"/>
          <w:b w:val="false"/>
          <w:i w:val="false"/>
          <w:color w:val="000000"/>
          <w:sz w:val="28"/>
        </w:rPr>
        <w:t>18. Адамға (отбасы мүшелері) келісімшарт негізіндегі әлеуметтік көмек үшін өтініш жасаған кезде уәкілетті орган консультация беру деңгейінде оны көрсету шарттарын түсіндіреді және отбасының белсенділігін арттырудың әлеуметтік келісімшартын жасасуға келісім берген жағдайда, адаммен (отбасы мүшелерімен) әңгімелесу өткізеді, оның барысында адамның (отбасы мүшелерінің) проблемалары туралы, өмiрлiк қиын жағдайдан шығу мүмкіндіктері туралы ақпаратты нақтылайды, сондай-ақ:</w:t>
      </w:r>
      <w:r>
        <w:br/>
      </w:r>
      <w:r>
        <w:rPr>
          <w:rFonts w:ascii="Times New Roman"/>
          <w:b w:val="false"/>
          <w:i w:val="false"/>
          <w:color w:val="000000"/>
          <w:sz w:val="28"/>
        </w:rPr>
        <w:t>
      1) үміткердің келісімшарт негізіндегі әлеуметтік көмекті алу құқығын;</w:t>
      </w:r>
      <w:r>
        <w:br/>
      </w:r>
      <w:r>
        <w:rPr>
          <w:rFonts w:ascii="Times New Roman"/>
          <w:b w:val="false"/>
          <w:i w:val="false"/>
          <w:color w:val="000000"/>
          <w:sz w:val="28"/>
        </w:rPr>
        <w:t>
      2) адамдарға (отбасы мүшелеріне) жеке қажеттіліктерін есепке алып, көрсетілетін арнаулы әлеуметтік қызметтердің түрлерін;</w:t>
      </w:r>
      <w:r>
        <w:br/>
      </w:r>
      <w:r>
        <w:rPr>
          <w:rFonts w:ascii="Times New Roman"/>
          <w:b w:val="false"/>
          <w:i w:val="false"/>
          <w:color w:val="000000"/>
          <w:sz w:val="28"/>
        </w:rPr>
        <w:t>
      3) жұмыспен қамтуға жәрдемдесудің мемлекеттік шараларын алдын ала айқындайды.</w:t>
      </w:r>
      <w:r>
        <w:br/>
      </w:r>
      <w:r>
        <w:rPr>
          <w:rFonts w:ascii="Times New Roman"/>
          <w:b w:val="false"/>
          <w:i w:val="false"/>
          <w:color w:val="000000"/>
          <w:sz w:val="28"/>
        </w:rPr>
        <w:t xml:space="preserve">
      Әңгімелесу нәтижелері бойынша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әңгімелесу парағы ресміделеді және өтініш берушінің отбасылық және материалдық жағдайы туралы сауалнама толтырылады, осыдан кейін өтініш беріледі.</w:t>
      </w:r>
      <w:r>
        <w:br/>
      </w:r>
      <w:r>
        <w:rPr>
          <w:rFonts w:ascii="Times New Roman"/>
          <w:b w:val="false"/>
          <w:i w:val="false"/>
          <w:color w:val="000000"/>
          <w:sz w:val="28"/>
        </w:rPr>
        <w:t>
      </w:t>
      </w:r>
      <w:r>
        <w:rPr>
          <w:rFonts w:ascii="Times New Roman"/>
          <w:b w:val="false"/>
          <w:i w:val="false"/>
          <w:color w:val="000000"/>
          <w:sz w:val="28"/>
        </w:rPr>
        <w:t>19. Өмірлік қиын жағдай туындаған кезде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20.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r>
        <w:br/>
      </w:r>
      <w:r>
        <w:rPr>
          <w:rFonts w:ascii="Times New Roman"/>
          <w:b w:val="false"/>
          <w:i w:val="false"/>
          <w:color w:val="000000"/>
          <w:sz w:val="28"/>
        </w:rPr>
        <w:t>
      </w:t>
      </w:r>
      <w:r>
        <w:rPr>
          <w:rFonts w:ascii="Times New Roman"/>
          <w:b w:val="false"/>
          <w:i w:val="false"/>
          <w:color w:val="000000"/>
          <w:sz w:val="28"/>
        </w:rPr>
        <w:t>21.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22.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23. Уәкілетті орган:</w:t>
      </w:r>
      <w:r>
        <w:br/>
      </w:r>
      <w:r>
        <w:rPr>
          <w:rFonts w:ascii="Times New Roman"/>
          <w:b w:val="false"/>
          <w:i w:val="false"/>
          <w:color w:val="000000"/>
          <w:sz w:val="28"/>
        </w:rPr>
        <w:t>
      1)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топтамасын арнайы комиссияның қарауына ұсынады;</w:t>
      </w:r>
      <w:r>
        <w:br/>
      </w:r>
      <w:r>
        <w:rPr>
          <w:rFonts w:ascii="Times New Roman"/>
          <w:b w:val="false"/>
          <w:i w:val="false"/>
          <w:color w:val="000000"/>
          <w:sz w:val="28"/>
        </w:rPr>
        <w:t>
      2) келісімшарт негізіндегі әлеуметтік көмек көрсету кезінде учаскелік комиссиядан құжаттар келіп түскен күннен бастап үш жұмыс күні ішінде Қазақстан Республикасының заңнамасына сәйкес адамның (отбасы мүшелерінің) жан басына шаққандағы орташа табысын есептеуді жүргізеді және келісімшарт негізіндегі әлеуметтік көмекті тағайындау (тағайындаудан бас тарту) туралы шешімді қабылдайды.</w:t>
      </w:r>
      <w:r>
        <w:br/>
      </w:r>
      <w:r>
        <w:rPr>
          <w:rFonts w:ascii="Times New Roman"/>
          <w:b w:val="false"/>
          <w:i w:val="false"/>
          <w:color w:val="000000"/>
          <w:sz w:val="28"/>
        </w:rPr>
        <w:t>
      </w:t>
      </w:r>
      <w:r>
        <w:rPr>
          <w:rFonts w:ascii="Times New Roman"/>
          <w:b w:val="false"/>
          <w:i w:val="false"/>
          <w:color w:val="000000"/>
          <w:sz w:val="28"/>
        </w:rPr>
        <w:t>24. Келісімшарт негізіндегі әлеуметтік көмек көрсетуге үміткер адамның (отбасы мүшелерінің) жан басына шаққандағы орташа табысы әлеуметтік көмек тағайындауға жүгінген айдың алдындағы 3 айда алынған отбасының жиынтық табысын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w:t>
      </w:r>
      <w:r>
        <w:rPr>
          <w:rFonts w:ascii="Times New Roman"/>
          <w:b w:val="false"/>
          <w:i w:val="false"/>
          <w:color w:val="000000"/>
          <w:sz w:val="28"/>
        </w:rPr>
        <w:t>25.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26.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жағдайларда уәкілетті орган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27.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28.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29.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мөлшерінің ең төменгі күнкөріс деңгейінен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30. Келісімшарт негізіндегі әлеуметтік көмек көрсетуден бас тарту:</w:t>
      </w:r>
      <w:r>
        <w:br/>
      </w:r>
      <w:r>
        <w:rPr>
          <w:rFonts w:ascii="Times New Roman"/>
          <w:b w:val="false"/>
          <w:i w:val="false"/>
          <w:color w:val="000000"/>
          <w:sz w:val="28"/>
        </w:rPr>
        <w:t>
      1) учаскелік комиссияның әлеуметтік көмек көрсетуге қажеттіліктің болмауы туралы қорытындының болуы;</w:t>
      </w:r>
      <w:r>
        <w:br/>
      </w:r>
      <w:r>
        <w:rPr>
          <w:rFonts w:ascii="Times New Roman"/>
          <w:b w:val="false"/>
          <w:i w:val="false"/>
          <w:color w:val="000000"/>
          <w:sz w:val="28"/>
        </w:rPr>
        <w:t>
      2) отбасының жан басына шаққандағы орташа табысы мөлшерінің ең төменгі күнкөріс деңгейінің 60 пайызынан артуы;</w:t>
      </w:r>
      <w:r>
        <w:br/>
      </w:r>
      <w:r>
        <w:rPr>
          <w:rFonts w:ascii="Times New Roman"/>
          <w:b w:val="false"/>
          <w:i w:val="false"/>
          <w:color w:val="000000"/>
          <w:sz w:val="28"/>
        </w:rPr>
        <w:t>
      3) табысы аз азаматтар қатарынан өз бетінше жұмыспен айналысушылар, жұмыссыздар, еңбекке қабілетті жастағы адамдар санаттарына жатқызылған отбасының еңбекке қабілетті бір немесе бірнеше мүшесі жұмыспен қамтуға жәрдемдесудің мемлекеттік шараларына қатысудан бас тартқан;</w:t>
      </w:r>
      <w:r>
        <w:br/>
      </w:r>
      <w:r>
        <w:rPr>
          <w:rFonts w:ascii="Times New Roman"/>
          <w:b w:val="false"/>
          <w:i w:val="false"/>
          <w:color w:val="000000"/>
          <w:sz w:val="28"/>
        </w:rPr>
        <w:t>
      4) отбасы құрамында жұмыспен қамтуға жәрдемдесудің мемлекеттік шараларына қатысуға еңбекке қабілетті үміткерлер болмаған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31. Әлеуметтік көмек төлемі алушының таңдауы бойынша ол таңдаған екінші деңгейдегі банктің жеке шоттарының деректемелері көрсетілген өтініші негізінде, екінші деңгейдегі банктер арқылы немесе банктік операциялардың тиісті түрлеріне Қазақстан Республикасы Ұлттық Банкінің лицензиясы бар ұйымдар арқылы жүзеге асырылады.</w:t>
      </w:r>
      <w:r>
        <w:br/>
      </w:r>
      <w:r>
        <w:rPr>
          <w:rFonts w:ascii="Times New Roman"/>
          <w:b w:val="false"/>
          <w:i w:val="false"/>
          <w:color w:val="000000"/>
          <w:sz w:val="28"/>
        </w:rPr>
        <w:t xml:space="preserve">
      32. Әлеуметтік көмек ұсынуға шығыстарды қаржыландыру Қостанай қаласының бюджетінде көзделген ағымдағы қаржы жылына арналған қаражат шегінде жүзеге асырылады. </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Отбасының белсенділігін арттырудың әлеуметтік келісімшартын жасау</w:t>
      </w:r>
      <w:r>
        <w:br/>
      </w:r>
      <w:r>
        <w:rPr>
          <w:rFonts w:ascii="Times New Roman"/>
          <w:b w:val="false"/>
          <w:i w:val="false"/>
          <w:color w:val="000000"/>
          <w:sz w:val="28"/>
        </w:rPr>
        <w:t>
      </w:t>
      </w:r>
      <w:r>
        <w:rPr>
          <w:rFonts w:ascii="Times New Roman"/>
          <w:b w:val="false"/>
          <w:i w:val="false"/>
          <w:color w:val="000000"/>
          <w:sz w:val="28"/>
        </w:rPr>
        <w:t xml:space="preserve">33. Келісімшарт негізіндегі әлеуметтік көмекке құқығы айқындалғаннан кейін уәкілетті орган өтініш берушіні және (немесе) оның отбасы мүшелерін жеке жоспарды әзірлеу үшін және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отбасының белсенділігін арттырудың әлеуметтік келісімшартын жасау үшін шақырады.</w:t>
      </w:r>
      <w:r>
        <w:br/>
      </w:r>
      <w:r>
        <w:rPr>
          <w:rFonts w:ascii="Times New Roman"/>
          <w:b w:val="false"/>
          <w:i w:val="false"/>
          <w:color w:val="000000"/>
          <w:sz w:val="28"/>
        </w:rPr>
        <w:t xml:space="preserve">
      Бұл ретте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көзделген жағдайларды және 1, 2 - 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қатарынан үміткерлер бір жұмыс күні ішінде жұмыспен қамтуға жәрдемдесудің мемлекеттік шараларына қатысу үшін жұмыспен қамту орталығына жіберіледі немесе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жергілікті бюджет қаражаты есебінен іске асырылатын жұмыспен қамтуға жәрдемдесудің өзге де шараларына жолдамаларын ұсынады.</w:t>
      </w:r>
      <w:r>
        <w:br/>
      </w:r>
      <w:r>
        <w:rPr>
          <w:rFonts w:ascii="Times New Roman"/>
          <w:b w:val="false"/>
          <w:i w:val="false"/>
          <w:color w:val="000000"/>
          <w:sz w:val="28"/>
        </w:rPr>
        <w:t>
      </w:t>
      </w:r>
      <w:r>
        <w:rPr>
          <w:rFonts w:ascii="Times New Roman"/>
          <w:b w:val="false"/>
          <w:i w:val="false"/>
          <w:color w:val="000000"/>
          <w:sz w:val="28"/>
        </w:rPr>
        <w:t>34. Жеке жоспарда табысы аз азаматтардың өмір сүру деңгейін арттыру үшін отбасыны (азаматты) кәсіптік және әлеуметтік бейімдеу бойынша болжамды іс-шаралар көрсетіледі, атап айтқанда:</w:t>
      </w:r>
      <w:r>
        <w:br/>
      </w:r>
      <w:r>
        <w:rPr>
          <w:rFonts w:ascii="Times New Roman"/>
          <w:b w:val="false"/>
          <w:i w:val="false"/>
          <w:color w:val="000000"/>
          <w:sz w:val="28"/>
        </w:rPr>
        <w:t>
      1) уәкілетті органның және (немесе) жұмыспен қамту орталығының жәрдемдесуімен белсенді жұмыс іздеу, және олар ұсынған жұмыс орынына жұмысқа орналасу;</w:t>
      </w:r>
      <w:r>
        <w:br/>
      </w:r>
      <w:r>
        <w:rPr>
          <w:rFonts w:ascii="Times New Roman"/>
          <w:b w:val="false"/>
          <w:i w:val="false"/>
          <w:color w:val="000000"/>
          <w:sz w:val="28"/>
        </w:rPr>
        <w:t>
      2) кәсіптік даярлаудан, қайта даярлаудан, біліктілікті арттырудан өту;</w:t>
      </w:r>
      <w:r>
        <w:br/>
      </w:r>
      <w:r>
        <w:rPr>
          <w:rFonts w:ascii="Times New Roman"/>
          <w:b w:val="false"/>
          <w:i w:val="false"/>
          <w:color w:val="000000"/>
          <w:sz w:val="28"/>
        </w:rPr>
        <w:t>
      3) жеке кәсіпкерлік қызметті іске асыру, жеке қосалқы шаруашылықты жүргізу;</w:t>
      </w:r>
      <w:r>
        <w:br/>
      </w:r>
      <w:r>
        <w:rPr>
          <w:rFonts w:ascii="Times New Roman"/>
          <w:b w:val="false"/>
          <w:i w:val="false"/>
          <w:color w:val="000000"/>
          <w:sz w:val="28"/>
        </w:rPr>
        <w:t>
      4) халықтың нысаналы топтарының мезгілді скринингтік тексеруден өтуі;</w:t>
      </w:r>
      <w:r>
        <w:br/>
      </w:r>
      <w:r>
        <w:rPr>
          <w:rFonts w:ascii="Times New Roman"/>
          <w:b w:val="false"/>
          <w:i w:val="false"/>
          <w:color w:val="000000"/>
          <w:sz w:val="28"/>
        </w:rPr>
        <w:t>
      5) отбасы құрамында жүкті әйел болған жағдайда акушерлік-гинекологиялық көмек көрсететін денсаулық сақтау ұйымдарына жүктіліктің 12 аптасына дейін медициналық тіркеуге тұру және жүктіліктің барлық кезеңінде бақылауда болу;</w:t>
      </w:r>
      <w:r>
        <w:br/>
      </w:r>
      <w:r>
        <w:rPr>
          <w:rFonts w:ascii="Times New Roman"/>
          <w:b w:val="false"/>
          <w:i w:val="false"/>
          <w:color w:val="000000"/>
          <w:sz w:val="28"/>
        </w:rPr>
        <w:t>
      6) әлеуметтік мәні бар ауруы (маскүнемдік, нашақорлық, туберкулез) бар болған кезде ерікті түрде емделу;</w:t>
      </w:r>
      <w:r>
        <w:br/>
      </w:r>
      <w:r>
        <w:rPr>
          <w:rFonts w:ascii="Times New Roman"/>
          <w:b w:val="false"/>
          <w:i w:val="false"/>
          <w:color w:val="000000"/>
          <w:sz w:val="28"/>
        </w:rPr>
        <w:t>
      7) арнаулы әлеуметтік қызметтерді және (немесе) мүгедектерді оңалту шараларын уақытылы алу;</w:t>
      </w:r>
      <w:r>
        <w:br/>
      </w:r>
      <w:r>
        <w:rPr>
          <w:rFonts w:ascii="Times New Roman"/>
          <w:b w:val="false"/>
          <w:i w:val="false"/>
          <w:color w:val="000000"/>
          <w:sz w:val="28"/>
        </w:rPr>
        <w:t>
      8) табысы аз отбасының (азаматтың) жеке қажеттілігіне байланысты уәкілетті органның қарауы бойынша айқындалған кәсіптік және әлеуметтік бейімделу бойынша басқа да шаралар.</w:t>
      </w:r>
      <w:r>
        <w:br/>
      </w:r>
      <w:r>
        <w:rPr>
          <w:rFonts w:ascii="Times New Roman"/>
          <w:b w:val="false"/>
          <w:i w:val="false"/>
          <w:color w:val="000000"/>
          <w:sz w:val="28"/>
        </w:rPr>
        <w:t>
      </w:t>
      </w:r>
      <w:r>
        <w:rPr>
          <w:rFonts w:ascii="Times New Roman"/>
          <w:b w:val="false"/>
          <w:i w:val="false"/>
          <w:color w:val="000000"/>
          <w:sz w:val="28"/>
        </w:rPr>
        <w:t>35. Жұмыспен қамтуға жәрдемдесудің мемлекеттік шараларына қатысу:</w:t>
      </w:r>
      <w:r>
        <w:br/>
      </w: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w:t>
      </w:r>
      <w:r>
        <w:br/>
      </w: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36.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тағы алты айға ұзарту мүмкіндігімен жасалады.</w:t>
      </w:r>
      <w:r>
        <w:br/>
      </w:r>
      <w:r>
        <w:rPr>
          <w:rFonts w:ascii="Times New Roman"/>
          <w:b w:val="false"/>
          <w:i w:val="false"/>
          <w:color w:val="000000"/>
          <w:sz w:val="28"/>
        </w:rPr>
        <w:t>
      Отбасының белсенділігін арттырудың әлеуметтік келісімшарты ұзартылған жағдайда келісімшарт негізіндегі әлеуметтік көмек мөлшері қайта қаралмайды.</w:t>
      </w:r>
      <w:r>
        <w:br/>
      </w:r>
      <w:r>
        <w:rPr>
          <w:rFonts w:ascii="Times New Roman"/>
          <w:b w:val="false"/>
          <w:i w:val="false"/>
          <w:color w:val="000000"/>
          <w:sz w:val="28"/>
        </w:rPr>
        <w:t>
      </w:t>
      </w:r>
      <w:r>
        <w:rPr>
          <w:rFonts w:ascii="Times New Roman"/>
          <w:b w:val="false"/>
          <w:i w:val="false"/>
          <w:color w:val="000000"/>
          <w:sz w:val="28"/>
        </w:rPr>
        <w:t>37. Отбасының белсенділігін арттырудың әлеуметтік келісімшарты екі данада жасалады, оның біреуі өтініш берушіге тіркеу журналына қол қойғызып беріледі, екіншісі – отбасының белсенділігін арттырудың әлеуметтік келісімшартын жасаған уәкілетті органда сақталады.</w:t>
      </w:r>
      <w:r>
        <w:br/>
      </w:r>
      <w:r>
        <w:rPr>
          <w:rFonts w:ascii="Times New Roman"/>
          <w:b w:val="false"/>
          <w:i w:val="false"/>
          <w:color w:val="000000"/>
          <w:sz w:val="28"/>
        </w:rPr>
        <w:t>
      </w:t>
      </w:r>
      <w:r>
        <w:rPr>
          <w:rFonts w:ascii="Times New Roman"/>
          <w:b w:val="false"/>
          <w:i w:val="false"/>
          <w:color w:val="000000"/>
          <w:sz w:val="28"/>
        </w:rPr>
        <w:t>38. Уәкілетті орган барлық кезеңдерде отбасының белсенділігін арттырудың әлеуметтік келісімшартын сүйемелдеуін және жеке жоспардың орындалуын жүзеге асырады.</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Көрсетілетін әлеуметтік көмекті тоқтату және қайтару үшін негіздемелер</w:t>
      </w:r>
      <w:r>
        <w:br/>
      </w:r>
      <w:r>
        <w:rPr>
          <w:rFonts w:ascii="Times New Roman"/>
          <w:b w:val="false"/>
          <w:i w:val="false"/>
          <w:color w:val="000000"/>
          <w:sz w:val="28"/>
        </w:rPr>
        <w:t>
      </w:t>
      </w:r>
      <w:r>
        <w:rPr>
          <w:rFonts w:ascii="Times New Roman"/>
          <w:b w:val="false"/>
          <w:i w:val="false"/>
          <w:color w:val="000000"/>
          <w:sz w:val="28"/>
        </w:rPr>
        <w:t>39.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Қостанай қаласының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өтініш беруші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40. Келісімшарт негізіндегі әлеуметтік көмек:</w:t>
      </w:r>
      <w:r>
        <w:br/>
      </w:r>
      <w:r>
        <w:rPr>
          <w:rFonts w:ascii="Times New Roman"/>
          <w:b w:val="false"/>
          <w:i w:val="false"/>
          <w:color w:val="000000"/>
          <w:sz w:val="28"/>
        </w:rPr>
        <w:t>
      1) әлеуметтік көмек алушысы отбасының белсенділігін арттырудың әлеуметтік келісімшарты мен әлеуметтік келісімшарт бойынша міндеттемелерін орындамауы;</w:t>
      </w:r>
      <w:r>
        <w:br/>
      </w:r>
      <w:r>
        <w:rPr>
          <w:rFonts w:ascii="Times New Roman"/>
          <w:b w:val="false"/>
          <w:i w:val="false"/>
          <w:color w:val="000000"/>
          <w:sz w:val="28"/>
        </w:rPr>
        <w:t>
      2) жалған мәліметтер беруіне байланысты отбасының белсенділігін арттыру әлеуметтік келісімшартының бұзылуы;</w:t>
      </w:r>
      <w:r>
        <w:br/>
      </w:r>
      <w:r>
        <w:rPr>
          <w:rFonts w:ascii="Times New Roman"/>
          <w:b w:val="false"/>
          <w:i w:val="false"/>
          <w:color w:val="000000"/>
          <w:sz w:val="28"/>
        </w:rPr>
        <w:t>
      3) алушының банктiк шоты бойынша үш айдан астам қозғалыстардың болмауы;</w:t>
      </w:r>
      <w:r>
        <w:br/>
      </w:r>
      <w:r>
        <w:rPr>
          <w:rFonts w:ascii="Times New Roman"/>
          <w:b w:val="false"/>
          <w:i w:val="false"/>
          <w:color w:val="000000"/>
          <w:sz w:val="28"/>
        </w:rPr>
        <w:t>
      4) әлеуметтік көмек алушылардың тиісті әкішілік-аумақтық бірліктің шегiнен тыс жерлерге тұрақты тұруға кету фактісі туралы мәліметтердің анықталуы;</w:t>
      </w:r>
      <w:r>
        <w:br/>
      </w:r>
      <w:r>
        <w:rPr>
          <w:rFonts w:ascii="Times New Roman"/>
          <w:b w:val="false"/>
          <w:i w:val="false"/>
          <w:color w:val="000000"/>
          <w:sz w:val="28"/>
        </w:rPr>
        <w:t>
      5) қайтыс болған немесе қайтыс болды деп жарияланған адамдар туралы мәліметтердің, оның ішінде "Жеке тұлғалар" мемлекеттік дерекқорынан келіп түсуі;</w:t>
      </w:r>
      <w:r>
        <w:br/>
      </w:r>
      <w:r>
        <w:rPr>
          <w:rFonts w:ascii="Times New Roman"/>
          <w:b w:val="false"/>
          <w:i w:val="false"/>
          <w:color w:val="000000"/>
          <w:sz w:val="28"/>
        </w:rPr>
        <w:t>
      6) жеке басын куәландыратын құжаттың қолданылу мерзімінің өтіп кетуі;</w:t>
      </w:r>
      <w:r>
        <w:br/>
      </w:r>
      <w:r>
        <w:rPr>
          <w:rFonts w:ascii="Times New Roman"/>
          <w:b w:val="false"/>
          <w:i w:val="false"/>
          <w:color w:val="000000"/>
          <w:sz w:val="28"/>
        </w:rPr>
        <w:t>
      7) Қазақстан Республикасы Бас прокуратурасы ұсынатын хабарсыз кеткен, іздеуде жүрген адамдар фактісінің, оның ішінде "Жеке тұлғалар" мемлекеттік дерекқорынан анықталуы;</w:t>
      </w:r>
      <w:r>
        <w:br/>
      </w:r>
      <w:r>
        <w:rPr>
          <w:rFonts w:ascii="Times New Roman"/>
          <w:b w:val="false"/>
          <w:i w:val="false"/>
          <w:color w:val="000000"/>
          <w:sz w:val="28"/>
        </w:rPr>
        <w:t>
      8) қамқоршылықтан (қорғаншылықтан) босатылған және шеттетілген адамдар туралы мәліметтердің түсуі жағдайларында тоқтатылады.</w:t>
      </w:r>
      <w:r>
        <w:br/>
      </w:r>
      <w:r>
        <w:rPr>
          <w:rFonts w:ascii="Times New Roman"/>
          <w:b w:val="false"/>
          <w:i w:val="false"/>
          <w:color w:val="000000"/>
          <w:sz w:val="28"/>
        </w:rPr>
        <w:t>
      Келісімшарт негізіндегі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41.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rPr>
        <w:t>Қорытынды ереже</w:t>
      </w:r>
      <w:r>
        <w:br/>
      </w:r>
      <w:r>
        <w:rPr>
          <w:rFonts w:ascii="Times New Roman"/>
          <w:b w:val="false"/>
          <w:i w:val="false"/>
          <w:color w:val="000000"/>
          <w:sz w:val="28"/>
        </w:rPr>
        <w:t>
      </w:t>
      </w:r>
      <w:r>
        <w:rPr>
          <w:rFonts w:ascii="Times New Roman"/>
          <w:b w:val="false"/>
          <w:i w:val="false"/>
          <w:color w:val="000000"/>
          <w:sz w:val="28"/>
        </w:rPr>
        <w:t>42. Әлеуметтік көмек, соның ішінде келісімшарт негізіндегі әлеуметтік көмек көрсету мониторингі мен есепке алуды уәкілетті орган "Е-Собес" және "Әлеуметтік көмек" автоматтандырылған ақпараттық жүйелерінің деректер 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Отбасының тіркеу нөмірі __________</w:t>
      </w:r>
      <w:r>
        <w:br/>
      </w:r>
      <w:r>
        <w:rPr>
          <w:rFonts w:ascii="Times New Roman"/>
          <w:b w:val="false"/>
          <w:i w:val="false"/>
          <w:color w:val="000000"/>
          <w:sz w:val="28"/>
        </w:rPr>
        <w:t>
      Жеке қосалқы шаруашылығының бар-жоғы туралы мәліметтер</w:t>
      </w:r>
      <w:r>
        <w:br/>
      </w:r>
      <w:r>
        <w:rPr>
          <w:rFonts w:ascii="Times New Roman"/>
          <w:b w:val="false"/>
          <w:i w:val="false"/>
          <w:color w:val="000000"/>
          <w:sz w:val="28"/>
        </w:rPr>
        <w:t>
      (табыстарды есептеу үшін)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gridCol w:w="1058"/>
        <w:gridCol w:w="1058"/>
        <w:gridCol w:w="4991"/>
      </w:tblGrid>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объектісі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 (үй малы, құс үшін)</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Саяжай</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Бақша</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учаскесі, оның ішінде үй іргесіндегі жер учаскесі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Шартты жер үлесі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Мүліктік пай (берілген жылы)</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малы, құс:</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қара мал: сиыр, бұқа</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бие, айғыр</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түйе, інген</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ешкі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тауық, үйрек, қаз</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Өтініш берушінің қолы _______________________</w:t>
      </w:r>
      <w:r>
        <w:br/>
      </w:r>
      <w:r>
        <w:rPr>
          <w:rFonts w:ascii="Times New Roman"/>
          <w:b w:val="false"/>
          <w:i w:val="false"/>
          <w:color w:val="000000"/>
          <w:sz w:val="28"/>
        </w:rPr>
        <w:t>
      Күні ________________________________________</w:t>
      </w:r>
      <w:r>
        <w:br/>
      </w:r>
      <w:r>
        <w:rPr>
          <w:rFonts w:ascii="Times New Roman"/>
          <w:b w:val="false"/>
          <w:i w:val="false"/>
          <w:color w:val="000000"/>
          <w:sz w:val="28"/>
        </w:rPr>
        <w:t>
      Жеке қосалқы шаруашылықтың көлемі</w:t>
      </w:r>
      <w:r>
        <w:br/>
      </w:r>
      <w:r>
        <w:rPr>
          <w:rFonts w:ascii="Times New Roman"/>
          <w:b w:val="false"/>
          <w:i w:val="false"/>
          <w:color w:val="000000"/>
          <w:sz w:val="28"/>
        </w:rPr>
        <w:t>
      туралы мәліметтерді растауға уәкілетті</w:t>
      </w:r>
      <w:r>
        <w:br/>
      </w:r>
      <w:r>
        <w:rPr>
          <w:rFonts w:ascii="Times New Roman"/>
          <w:b w:val="false"/>
          <w:i w:val="false"/>
          <w:color w:val="000000"/>
          <w:sz w:val="28"/>
        </w:rPr>
        <w:t>
      органның лауазымды адамының Т.А.Ә. _________ _________</w:t>
      </w:r>
      <w:r>
        <w:br/>
      </w:r>
      <w:r>
        <w:rPr>
          <w:rFonts w:ascii="Times New Roman"/>
          <w:b w:val="false"/>
          <w:i w:val="false"/>
          <w:color w:val="000000"/>
          <w:sz w:val="28"/>
        </w:rPr>
        <w:t>
       (қолы) (тегі)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Әлеуметтік келісімшарт негізінде әлеуметтік көмек көрсету үшін әңгімелесу парағы</w:t>
      </w:r>
      <w:r>
        <w:br/>
      </w:r>
      <w:r>
        <w:rPr>
          <w:rFonts w:ascii="Times New Roman"/>
          <w:b w:val="false"/>
          <w:i w:val="false"/>
          <w:color w:val="000000"/>
          <w:sz w:val="28"/>
        </w:rPr>
        <w:t>
      Өтініш берушінің Т.А.Ә._______________________________</w:t>
      </w:r>
      <w:r>
        <w:br/>
      </w:r>
      <w:r>
        <w:rPr>
          <w:rFonts w:ascii="Times New Roman"/>
          <w:b w:val="false"/>
          <w:i w:val="false"/>
          <w:color w:val="000000"/>
          <w:sz w:val="28"/>
        </w:rPr>
        <w:t>
      Жұмыспен қамту және әлеуметтік бағдарламалар бөлімі маманының Т.А.Ә.</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Отбасының белсенділігін арттырудың әлеуметтік келісімшарты негізінде шартты ақшалай көмек алуға жүгінген күн ______________</w:t>
      </w:r>
      <w:r>
        <w:br/>
      </w:r>
      <w:r>
        <w:rPr>
          <w:rFonts w:ascii="Times New Roman"/>
          <w:b w:val="false"/>
          <w:i w:val="false"/>
          <w:color w:val="000000"/>
          <w:sz w:val="28"/>
        </w:rPr>
        <w:t>
      Отбасының (жалғыз тұратын азаматтың) сипаттамасы: 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Отбасының жұмыс істемейтін ересек мүшелерінің еңбек қызметі (жұмыс орны, лауазымы, жұмыстан шығу себептері):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7"/>
        <w:gridCol w:w="687"/>
        <w:gridCol w:w="2917"/>
        <w:gridCol w:w="1381"/>
        <w:gridCol w:w="2150"/>
        <w:gridCol w:w="1766"/>
        <w:gridCol w:w="1382"/>
      </w:tblGrid>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
      Өтініш беруші: _______________________________________</w:t>
      </w:r>
      <w:r>
        <w:br/>
      </w:r>
      <w:r>
        <w:rPr>
          <w:rFonts w:ascii="Times New Roman"/>
          <w:b w:val="false"/>
          <w:i w:val="false"/>
          <w:color w:val="000000"/>
          <w:sz w:val="28"/>
        </w:rPr>
        <w:t>
      Зайыбы (жұбайы): _____________________________________</w:t>
      </w:r>
      <w:r>
        <w:br/>
      </w:r>
      <w:r>
        <w:rPr>
          <w:rFonts w:ascii="Times New Roman"/>
          <w:b w:val="false"/>
          <w:i w:val="false"/>
          <w:color w:val="000000"/>
          <w:sz w:val="28"/>
        </w:rPr>
        <w:t>
      Отбасының басқа да ересек мүшелері:</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Отбасы мүшелері арасындағы қарым-қатынас 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Отбасындағы қиындықтар</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 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Проблемалар, алаңдаушылық (бүгінгі күннің қиындықтары), не кедергі келтіреді 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Отбасының (жалғыз тұратын азаматтың) қалауы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Басқа 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r>
        <w:rPr>
          <w:rFonts w:ascii="Times New Roman"/>
          <w:b/>
          <w:i w:val="false"/>
          <w:color w:val="000000"/>
          <w:sz w:val="28"/>
        </w:rPr>
        <w:t>Тараптардың қолы</w:t>
      </w:r>
      <w:r>
        <w:br/>
      </w:r>
      <w:r>
        <w:rPr>
          <w:rFonts w:ascii="Times New Roman"/>
          <w:b w:val="false"/>
          <w:i w:val="false"/>
          <w:color w:val="000000"/>
          <w:sz w:val="28"/>
        </w:rPr>
        <w:t>
      Жұмыспен қамту және әлеуметтік Өтініш беруші (лер)</w:t>
      </w:r>
      <w:r>
        <w:br/>
      </w:r>
      <w:r>
        <w:rPr>
          <w:rFonts w:ascii="Times New Roman"/>
          <w:b w:val="false"/>
          <w:i w:val="false"/>
          <w:color w:val="000000"/>
          <w:sz w:val="28"/>
        </w:rPr>
        <w:t>
      бағдарламалар бөлімі</w:t>
      </w:r>
      <w:r>
        <w:br/>
      </w:r>
      <w:r>
        <w:rPr>
          <w:rFonts w:ascii="Times New Roman"/>
          <w:b w:val="false"/>
          <w:i w:val="false"/>
          <w:color w:val="000000"/>
          <w:sz w:val="28"/>
        </w:rPr>
        <w:t>
      _________________ (қолы) _________________ (қолы)</w:t>
      </w:r>
      <w:r>
        <w:br/>
      </w:r>
      <w:r>
        <w:rPr>
          <w:rFonts w:ascii="Times New Roman"/>
          <w:b w:val="false"/>
          <w:i w:val="false"/>
          <w:color w:val="000000"/>
          <w:sz w:val="28"/>
        </w:rPr>
        <w:t>
      _________________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Өтініш берушінің отбасылық және материалдық жағдайы туралы сауалнама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399"/>
        <w:gridCol w:w="399"/>
        <w:gridCol w:w="5737"/>
        <w:gridCol w:w="2402"/>
        <w:gridCol w:w="26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қатынасы</w:t>
            </w: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асқан адамдар үшін білімі (растайтын құжаты бар білімі)</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мекенжай бойынша тіркелген отбасы мүшелері туралы мәліметтер (зайыбы/жұбайы, кәмелеттік жасқа толмаған балалары)</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Мектеп жасына дейінгі балалар мектепке дейінгі ұйымға бара ма</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338"/>
        <w:gridCol w:w="4575"/>
        <w:gridCol w:w="1112"/>
        <w:gridCol w:w="1113"/>
        <w:gridCol w:w="1113"/>
        <w:gridCol w:w="661"/>
        <w:gridCol w:w="661"/>
        <w:gridCol w:w="111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және отбасы мүшелерінің келісімшарт негізіндегі әлеуметтік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 соманы есептеу үшін негіз болып табылады.</w:t>
            </w: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шінің және отбасы мүше-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лерінің Т.А.Ә.</w:t>
            </w:r>
            <w:r>
              <w:br/>
            </w:r>
            <w:r>
              <w:rPr>
                <w:rFonts w:ascii="Times New Roman"/>
                <w:b w:val="false"/>
                <w:i w:val="false"/>
                <w:color w:val="000000"/>
                <w:sz w:val="20"/>
              </w:rPr>
              <w:t>
</w:t>
            </w:r>
          </w:p>
        </w:tc>
        <w:tc>
          <w:tcPr>
            <w:tcW w:w="4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оқу орны (жұмыссыз адам тіркеу фактісін жұмыспен қамту мәселелері жөніндегі уәкілетті органның анықтамасы негізінде растайды)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расталған табыс сомасы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мәлімделген табыстар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тінен түскен табыс-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тақылар, жәрде-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мақылар</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керлік қызмет-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тен түскен табыс-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пендия</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мент</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 Отбасының тұрғын үй-тұрмыстық жағдайы:</w:t>
      </w:r>
      <w:r>
        <w:br/>
      </w:r>
      <w:r>
        <w:rPr>
          <w:rFonts w:ascii="Times New Roman"/>
          <w:b w:val="false"/>
          <w:i w:val="false"/>
          <w:color w:val="000000"/>
          <w:sz w:val="28"/>
        </w:rPr>
        <w:t>
      тұрғын алаңы: _______ шаршы метр; меншік нысаны: _______;</w:t>
      </w:r>
      <w:r>
        <w:br/>
      </w:r>
      <w:r>
        <w:rPr>
          <w:rFonts w:ascii="Times New Roman"/>
          <w:b w:val="false"/>
          <w:i w:val="false"/>
          <w:color w:val="000000"/>
          <w:sz w:val="28"/>
        </w:rPr>
        <w:t>
      ас үй, қойма және дәлізді есептемегенде бөлмелер саны ___;</w:t>
      </w:r>
      <w:r>
        <w:br/>
      </w:r>
      <w:r>
        <w:rPr>
          <w:rFonts w:ascii="Times New Roman"/>
          <w:b w:val="false"/>
          <w:i w:val="false"/>
          <w:color w:val="000000"/>
          <w:sz w:val="28"/>
        </w:rPr>
        <w:t>
      </w:t>
      </w:r>
      <w:r>
        <w:rPr>
          <w:rFonts w:ascii="Times New Roman"/>
          <w:b w:val="false"/>
          <w:i w:val="false"/>
          <w:color w:val="000000"/>
          <w:sz w:val="28"/>
          <w:u w:val="single"/>
        </w:rPr>
        <w:t>тұрғын үйдің сапасы (қалыпты жағдайда, ескі, авариялық жағдайда, жөнделмеген);</w:t>
      </w:r>
      <w:r>
        <w:br/>
      </w:r>
      <w:r>
        <w:rPr>
          <w:rFonts w:ascii="Times New Roman"/>
          <w:b w:val="false"/>
          <w:i w:val="false"/>
          <w:color w:val="000000"/>
          <w:sz w:val="28"/>
        </w:rPr>
        <w:t>
      </w:t>
      </w:r>
      <w:r>
        <w:rPr>
          <w:rFonts w:ascii="Times New Roman"/>
          <w:b w:val="false"/>
          <w:i/>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үйдің материалы (кірпіш, ағаш, қаңқа-қамыстан жасалған, саман, іргетасы жоқ саман, қол астындағы материалдардан салынған, уақытша баспана, киіз үй);</w:t>
      </w:r>
      <w:r>
        <w:br/>
      </w:r>
      <w:r>
        <w:rPr>
          <w:rFonts w:ascii="Times New Roman"/>
          <w:b w:val="false"/>
          <w:i w:val="false"/>
          <w:color w:val="000000"/>
          <w:sz w:val="28"/>
        </w:rPr>
        <w:t>
      </w:t>
      </w:r>
      <w:r>
        <w:rPr>
          <w:rFonts w:ascii="Times New Roman"/>
          <w:b w:val="false"/>
          <w:i/>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тұрғын үйдің жайластырылуы (су құбыры, дәретхана, кәріз, жылу, газ, жуынатын бөлме, лифт, телефон және т.б.)</w:t>
      </w:r>
      <w:r>
        <w:br/>
      </w:r>
      <w:r>
        <w:rPr>
          <w:rFonts w:ascii="Times New Roman"/>
          <w:b w:val="false"/>
          <w:i w:val="false"/>
          <w:color w:val="000000"/>
          <w:sz w:val="28"/>
        </w:rPr>
        <w:t>
      </w:t>
      </w:r>
      <w:r>
        <w:rPr>
          <w:rFonts w:ascii="Times New Roman"/>
          <w:b w:val="false"/>
          <w:i/>
          <w:color w:val="000000"/>
          <w:sz w:val="28"/>
        </w:rPr>
        <w:t>қажеттісінің астын сызу</w:t>
      </w:r>
      <w:r>
        <w:br/>
      </w: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9504"/>
        <w:gridCol w:w="1065"/>
      </w:tblGrid>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сипаттамасы (саны, көлемі, үлгісі және т.б.)</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жарақаттар:_____________________________________________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Өтініш беруші __________________________________________</w:t>
      </w:r>
      <w:r>
        <w:br/>
      </w:r>
      <w:r>
        <w:rPr>
          <w:rFonts w:ascii="Times New Roman"/>
          <w:b w:val="false"/>
          <w:i w:val="false"/>
          <w:color w:val="000000"/>
          <w:sz w:val="28"/>
        </w:rPr>
        <w:t>
      зайыбы (жұбайы) ________________________________________</w:t>
      </w:r>
      <w:r>
        <w:br/>
      </w:r>
      <w:r>
        <w:rPr>
          <w:rFonts w:ascii="Times New Roman"/>
          <w:b w:val="false"/>
          <w:i w:val="false"/>
          <w:color w:val="000000"/>
          <w:sz w:val="28"/>
        </w:rPr>
        <w:t>
      балалар ________________________________________________</w:t>
      </w:r>
      <w:r>
        <w:br/>
      </w:r>
      <w:r>
        <w:rPr>
          <w:rFonts w:ascii="Times New Roman"/>
          <w:b w:val="false"/>
          <w:i w:val="false"/>
          <w:color w:val="000000"/>
          <w:sz w:val="28"/>
        </w:rPr>
        <w:t>
      басқа да туысқандар ____________________________________</w:t>
      </w:r>
      <w:r>
        <w:br/>
      </w:r>
      <w:r>
        <w:rPr>
          <w:rFonts w:ascii="Times New Roman"/>
          <w:b w:val="false"/>
          <w:i w:val="false"/>
          <w:color w:val="000000"/>
          <w:sz w:val="28"/>
        </w:rPr>
        <w:t>
      16 жасқа дейінгі мүгедек бала (16 жасқа дейінгі мүгедек балалар) алатын арнаулы әлеуметтік қызметтер:</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Отбасының материалдық жағдайына Сіздің беретін бағаңыз:</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тамақтануға да жетпейді</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тамақтануға ғана жетеді</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тамақтануға және бірінші қажеттіліктегі заттарға ғана жетеді</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балаларды киіммен, аяқ киіммен және мектеп керек-жарақтарымен қамтамасыз етуге мүмкіндік жоқ</w:t>
      </w:r>
      <w:r>
        <w:br/>
      </w:r>
      <w:r>
        <w:rPr>
          <w:rFonts w:ascii="Times New Roman"/>
          <w:b w:val="false"/>
          <w:i w:val="false"/>
          <w:color w:val="000000"/>
          <w:sz w:val="28"/>
        </w:rPr>
        <w:t>
      Өмірдегі қиын жағдайдан шығуды көздейтін қызметтің бағыттары (өтініш берушінің пікірі)</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Сіз жұмыспен қамтуға жәрдемдесудің қандай белсенді шараларына қатыса аласыз:</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бос тұрған жұмыс орындарына жұмысқа орналасу;</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іске асырылып жатқан инфрақұрылымдық жобалардың шеңберінде жұмыс орындарына орналасу;</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микрокредит беру;</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кәсіптік оқу (даярлау, қайта даярлау, біліктілікті арттыру);</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әлеуметтік жұмыс орнына жұмысқа орналасу;</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"Жастар практикасына" қатысу;</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_______________ ________________________ _______________</w:t>
      </w:r>
      <w:r>
        <w:br/>
      </w:r>
      <w:r>
        <w:rPr>
          <w:rFonts w:ascii="Times New Roman"/>
          <w:b w:val="false"/>
          <w:i w:val="false"/>
          <w:color w:val="000000"/>
          <w:sz w:val="28"/>
        </w:rPr>
        <w:t>
       (күні)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Отбасыға көмектің</w:t>
      </w:r>
      <w:r>
        <w:br/>
      </w:r>
      <w:r>
        <w:rPr>
          <w:rFonts w:ascii="Times New Roman"/>
          <w:b w:val="false"/>
          <w:i w:val="false"/>
          <w:color w:val="000000"/>
          <w:sz w:val="28"/>
        </w:rPr>
        <w:t>
      ЖЕКЕ ЖОСПАРЫ</w:t>
      </w:r>
      <w:r>
        <w:br/>
      </w:r>
      <w:r>
        <w:rPr>
          <w:rFonts w:ascii="Times New Roman"/>
          <w:b w:val="false"/>
          <w:i w:val="false"/>
          <w:color w:val="000000"/>
          <w:sz w:val="28"/>
        </w:rPr>
        <w:t>
      Уәкілетті орган _________________________________________</w:t>
      </w:r>
      <w:r>
        <w:br/>
      </w:r>
      <w:r>
        <w:rPr>
          <w:rFonts w:ascii="Times New Roman"/>
          <w:b w:val="false"/>
          <w:i w:val="false"/>
          <w:color w:val="000000"/>
          <w:sz w:val="28"/>
        </w:rPr>
        <w:t>
      Көмекті алушы: __________________________________________</w:t>
      </w:r>
      <w:r>
        <w:br/>
      </w:r>
      <w:r>
        <w:rPr>
          <w:rFonts w:ascii="Times New Roman"/>
          <w:b w:val="false"/>
          <w:i w:val="false"/>
          <w:color w:val="000000"/>
          <w:sz w:val="28"/>
        </w:rPr>
        <w:t>
      (Т.А.Ә. (болған кезде), тұратын мекенжайы)</w:t>
      </w:r>
      <w:r>
        <w:br/>
      </w:r>
      <w:r>
        <w:rPr>
          <w:rFonts w:ascii="Times New Roman"/>
          <w:b w:val="false"/>
          <w:i w:val="false"/>
          <w:color w:val="000000"/>
          <w:sz w:val="28"/>
        </w:rPr>
        <w:t>
      Келісімшарттың қолданылуы басталған күн: ________________</w:t>
      </w:r>
      <w:r>
        <w:br/>
      </w:r>
      <w:r>
        <w:rPr>
          <w:rFonts w:ascii="Times New Roman"/>
          <w:b w:val="false"/>
          <w:i w:val="false"/>
          <w:color w:val="000000"/>
          <w:sz w:val="28"/>
        </w:rPr>
        <w:t>
      Келісімшарттың қолданылуы тоқтатылған күн: ______________</w:t>
      </w:r>
      <w:r>
        <w:br/>
      </w:r>
      <w:r>
        <w:rPr>
          <w:rFonts w:ascii="Times New Roman"/>
          <w:b w:val="false"/>
          <w:i w:val="false"/>
          <w:color w:val="000000"/>
          <w:sz w:val="28"/>
        </w:rPr>
        <w:t>
      Қажетті іс-әрекеттер:____________________________________</w:t>
      </w:r>
      <w:r>
        <w:br/>
      </w:r>
      <w:r>
        <w:rPr>
          <w:rFonts w:ascii="Times New Roman"/>
          <w:b w:val="false"/>
          <w:i w:val="false"/>
          <w:color w:val="000000"/>
          <w:sz w:val="28"/>
        </w:rPr>
        <w:t>
      1. Отбасын өмірлік қиын жағдайдан шығаруға арналған көмектің 20 ___ жыл _______ (айын көрсету) іс-шаралар жоспары және сол бойынша 20 ___ жыл _______ (айын көрсету) есептілікті ұсыну.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2642"/>
        <w:gridCol w:w="835"/>
        <w:gridCol w:w="741"/>
        <w:gridCol w:w="741"/>
        <w:gridCol w:w="2643"/>
        <w:gridCol w:w="2170"/>
        <w:gridCol w:w="1501"/>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(болған кезде)</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шаралар</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w:t>
            </w: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Көмекті, қызметті ұсынатын орган (мекеме)</w:t>
            </w: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 көрсете отырып, орындалуы туралы белгі</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 (бағалау)</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 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Қажетті өзара іс-әрекеттер:</w:t>
      </w:r>
      <w:r>
        <w:br/>
      </w:r>
      <w:r>
        <w:rPr>
          <w:rFonts w:ascii="Times New Roman"/>
          <w:b w:val="false"/>
          <w:i w:val="false"/>
          <w:color w:val="000000"/>
          <w:sz w:val="28"/>
        </w:rPr>
        <w:t>
      - жұмыспен қамту органымен ____________________________</w:t>
      </w:r>
      <w:r>
        <w:br/>
      </w:r>
      <w:r>
        <w:rPr>
          <w:rFonts w:ascii="Times New Roman"/>
          <w:b w:val="false"/>
          <w:i w:val="false"/>
          <w:color w:val="000000"/>
          <w:sz w:val="28"/>
        </w:rPr>
        <w:t>
      - денсаулық сақтау органымен __________________________</w:t>
      </w:r>
      <w:r>
        <w:br/>
      </w:r>
      <w:r>
        <w:rPr>
          <w:rFonts w:ascii="Times New Roman"/>
          <w:b w:val="false"/>
          <w:i w:val="false"/>
          <w:color w:val="000000"/>
          <w:sz w:val="28"/>
        </w:rPr>
        <w:t>
      - басқа да байланыстар ________________________________</w:t>
      </w:r>
      <w:r>
        <w:br/>
      </w:r>
      <w:r>
        <w:rPr>
          <w:rFonts w:ascii="Times New Roman"/>
          <w:b w:val="false"/>
          <w:i w:val="false"/>
          <w:color w:val="000000"/>
          <w:sz w:val="28"/>
        </w:rPr>
        <w:t>
      Уәкілетті орган</w:t>
      </w:r>
      <w:r>
        <w:br/>
      </w:r>
      <w:r>
        <w:rPr>
          <w:rFonts w:ascii="Times New Roman"/>
          <w:b w:val="false"/>
          <w:i w:val="false"/>
          <w:color w:val="000000"/>
          <w:sz w:val="28"/>
        </w:rPr>
        <w:t>
      маманының қолы: ______________ Күні: __________________</w:t>
      </w:r>
      <w:r>
        <w:br/>
      </w:r>
      <w:r>
        <w:rPr>
          <w:rFonts w:ascii="Times New Roman"/>
          <w:b w:val="false"/>
          <w:i w:val="false"/>
          <w:color w:val="000000"/>
          <w:sz w:val="28"/>
        </w:rPr>
        <w:t>
      (Кезеңдер саны отбасындағы нақты жағдайлар мен бейімдеу бағдарламасына байланысты)</w:t>
      </w:r>
      <w:r>
        <w:br/>
      </w:r>
      <w:r>
        <w:rPr>
          <w:rFonts w:ascii="Times New Roman"/>
          <w:b w:val="false"/>
          <w:i w:val="false"/>
          <w:color w:val="000000"/>
          <w:sz w:val="28"/>
        </w:rPr>
        <w:t>
      Берілетін көмектің түрлері: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023"/>
        <w:gridCol w:w="7476"/>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сайынғы жәрдемақы</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төлем</w:t>
            </w: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есебінен іске асырылатын өзге де көмек түрлері</w:t>
            </w: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Біржолғы төлем кезінде:</w:t>
      </w:r>
      <w:r>
        <w:br/>
      </w:r>
      <w:r>
        <w:rPr>
          <w:rFonts w:ascii="Times New Roman"/>
          <w:b w:val="false"/>
          <w:i w:val="false"/>
          <w:color w:val="000000"/>
          <w:sz w:val="28"/>
        </w:rPr>
        <w:t>
      Шығын сметасы: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техниканың, жабдықтардың және басқа да атаулары</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Отбасының (адамның) жан басына шаққандағы табысы, теңгемен: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4991"/>
        <w:gridCol w:w="4101"/>
      </w:tblGrid>
      <w:tr>
        <w:trPr>
          <w:trHeight w:val="30" w:hRule="atLeast"/>
        </w:trPr>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жасалғанға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қолданылу мерзімінің аяқталуы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мөлшерін қоса есептегенде</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мөлшерін есептемегенде</w:t>
            </w: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Жүргізілген іс-шаралардың тиімділігі туралы қорытынды</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Жұмыспен қамту және әлеуметтік бағдарламалар бөлімі:</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(уәкілетті өкілдің (тегі, аты, әкесінің аты (болған кезде)</w:t>
      </w:r>
      <w:r>
        <w:br/>
      </w:r>
      <w:r>
        <w:rPr>
          <w:rFonts w:ascii="Times New Roman"/>
          <w:b w:val="false"/>
          <w:i w:val="false"/>
          <w:color w:val="000000"/>
          <w:sz w:val="28"/>
        </w:rPr>
        <w:t>
      _________________________</w:t>
      </w:r>
      <w:r>
        <w:br/>
      </w:r>
      <w:r>
        <w:rPr>
          <w:rFonts w:ascii="Times New Roman"/>
          <w:b w:val="false"/>
          <w:i w:val="false"/>
          <w:color w:val="000000"/>
          <w:sz w:val="28"/>
        </w:rPr>
        <w:t>
      (қолы)</w:t>
      </w:r>
      <w:r>
        <w:br/>
      </w:r>
      <w:r>
        <w:rPr>
          <w:rFonts w:ascii="Times New Roman"/>
          <w:b w:val="false"/>
          <w:i w:val="false"/>
          <w:color w:val="000000"/>
          <w:sz w:val="28"/>
        </w:rPr>
        <w:t>
      Күні 20 __ жылғы "____" 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Отбасының белсенділігін арттырудың әлеуметтік келісімшарты</w:t>
      </w:r>
      <w:r>
        <w:br/>
      </w:r>
      <w:r>
        <w:rPr>
          <w:rFonts w:ascii="Times New Roman"/>
          <w:b w:val="false"/>
          <w:i w:val="false"/>
          <w:color w:val="000000"/>
          <w:sz w:val="28"/>
        </w:rPr>
        <w:t>
      _______________ № ___ 20 __ жылғы "___" ____________</w:t>
      </w:r>
      <w:r>
        <w:br/>
      </w:r>
      <w:r>
        <w:rPr>
          <w:rFonts w:ascii="Times New Roman"/>
          <w:b w:val="false"/>
          <w:i w:val="false"/>
          <w:color w:val="000000"/>
          <w:sz w:val="28"/>
        </w:rPr>
        <w:t>
      (жасалған орны)</w:t>
      </w:r>
      <w:r>
        <w:br/>
      </w:r>
      <w:r>
        <w:rPr>
          <w:rFonts w:ascii="Times New Roman"/>
          <w:b w:val="false"/>
          <w:i w:val="false"/>
          <w:color w:val="000000"/>
          <w:sz w:val="28"/>
        </w:rPr>
        <w:t>
      Бұдан әрі "жұмыспен қамту және әлеуметтік бағдарламалар бөлімі" деп аталатын _____________________________________ атынан</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(тегі, аты, әкесінің аты (болған кезде), уәкілетті өкілдің атқаратын лауазымы)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бір тараптан және бұдан әрі "өтініш беруші" деп аталатын келісімшарт негізінде әлеуметтік көмек алуына өтініш беруші отбасы атынан азамат</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(тегі, аты, әкесінің аты (болған кезде), жеке басын куәландыратын құжаттың атауы, жеке сәйкестендіру нөмірі, құжаттың сериясы, нөмірі, кім және қашан берді)</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мекенжай бойынша тұратын екінші тараптан келісімшарт негізіндегі әлеуметтік көмек алуына отбасының белсенділігін арттырудың осы әлеуметтік келісімшартын (бұдан әрі - </w:t>
      </w:r>
      <w:r>
        <w:rPr>
          <w:rFonts w:ascii="Times New Roman"/>
          <w:b w:val="false"/>
          <w:i w:val="false"/>
          <w:color w:val="000000"/>
          <w:sz w:val="28"/>
        </w:rPr>
        <w:t>келісімшарт</w:t>
      </w:r>
      <w:r>
        <w:rPr>
          <w:rFonts w:ascii="Times New Roman"/>
          <w:b w:val="false"/>
          <w:i w:val="false"/>
          <w:color w:val="000000"/>
          <w:sz w:val="28"/>
        </w:rPr>
        <w:t>) төмендегілер туралы жасасты:</w:t>
      </w:r>
      <w:r>
        <w:br/>
      </w:r>
      <w:r>
        <w:rPr>
          <w:rFonts w:ascii="Times New Roman"/>
          <w:b w:val="false"/>
          <w:i w:val="false"/>
          <w:color w:val="000000"/>
          <w:sz w:val="28"/>
        </w:rPr>
        <w:t>
      </w:t>
      </w:r>
      <w:r>
        <w:rPr>
          <w:rFonts w:ascii="Times New Roman"/>
          <w:b/>
          <w:i w:val="false"/>
          <w:color w:val="000000"/>
          <w:sz w:val="28"/>
        </w:rPr>
        <w:t xml:space="preserve">1. </w:t>
      </w:r>
      <w:r>
        <w:rPr>
          <w:rFonts w:ascii="Times New Roman"/>
          <w:b w:val="false"/>
          <w:i w:val="false"/>
          <w:color w:val="000000"/>
          <w:sz w:val="28"/>
        </w:rPr>
        <w:t>Келісімшарт мәні</w:t>
      </w:r>
      <w:r>
        <w:br/>
      </w:r>
      <w:r>
        <w:rPr>
          <w:rFonts w:ascii="Times New Roman"/>
          <w:b w:val="false"/>
          <w:i w:val="false"/>
          <w:color w:val="000000"/>
          <w:sz w:val="28"/>
        </w:rPr>
        <w:t>
      1. Келісімшарт мәні жұмыспен қамту және әлеуметтік бағдарламалар бөлімі мен отбасы (адам) жүзеге асыратын отбасын (адамды) өмірлік қиын жағдайдан шығаруға бағытталған іс-шаралар кешені болып табылады.</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Келісімшарт тараптарының міндеттері</w:t>
      </w:r>
      <w:r>
        <w:br/>
      </w:r>
      <w:r>
        <w:rPr>
          <w:rFonts w:ascii="Times New Roman"/>
          <w:b w:val="false"/>
          <w:i w:val="false"/>
          <w:color w:val="000000"/>
          <w:sz w:val="28"/>
        </w:rPr>
        <w:t>
      </w:t>
      </w:r>
      <w:r>
        <w:rPr>
          <w:rFonts w:ascii="Times New Roman"/>
          <w:b w:val="false"/>
          <w:i w:val="false"/>
          <w:color w:val="000000"/>
          <w:sz w:val="28"/>
        </w:rPr>
        <w:t>2. Жұмыспен қамту және әлеуметтік бағдарламалар бөлімі:</w:t>
      </w:r>
      <w:r>
        <w:br/>
      </w:r>
      <w:r>
        <w:rPr>
          <w:rFonts w:ascii="Times New Roman"/>
          <w:b w:val="false"/>
          <w:i w:val="false"/>
          <w:color w:val="000000"/>
          <w:sz w:val="28"/>
        </w:rPr>
        <w:t>
      1) өтініш берушіге және (немесе) оның отбасы мүшелеріне, отбасының еңбекке қабілетті мүшелері жұмыспен қамтуға жәрдемдесудің мемлекеттік шараларына қатысқан жағдайда отбасының _______ мүшесіне:</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(отбасы мүшелерінің тегі, аты, әкесінің аты (болған кезде)</w:t>
      </w:r>
      <w:r>
        <w:br/>
      </w:r>
      <w:r>
        <w:rPr>
          <w:rFonts w:ascii="Times New Roman"/>
          <w:b w:val="false"/>
          <w:i w:val="false"/>
          <w:color w:val="000000"/>
          <w:sz w:val="28"/>
        </w:rPr>
        <w:t>
      ________ бастап _______________ дейінгі кезеңге ай сайын</w:t>
      </w:r>
      <w:r>
        <w:br/>
      </w:r>
      <w:r>
        <w:rPr>
          <w:rFonts w:ascii="Times New Roman"/>
          <w:b w:val="false"/>
          <w:i w:val="false"/>
          <w:color w:val="000000"/>
          <w:sz w:val="28"/>
        </w:rPr>
        <w:t>
      ______________ (______________________) теңге мөлшерінде</w:t>
      </w:r>
      <w:r>
        <w:br/>
      </w:r>
      <w:r>
        <w:rPr>
          <w:rFonts w:ascii="Times New Roman"/>
          <w:b w:val="false"/>
          <w:i w:val="false"/>
          <w:color w:val="000000"/>
          <w:sz w:val="28"/>
        </w:rPr>
        <w:t>
      (сомасы жазбаша)</w:t>
      </w:r>
      <w:r>
        <w:br/>
      </w:r>
      <w:r>
        <w:rPr>
          <w:rFonts w:ascii="Times New Roman"/>
          <w:b w:val="false"/>
          <w:i w:val="false"/>
          <w:color w:val="000000"/>
          <w:sz w:val="28"/>
        </w:rPr>
        <w:t>
      және (немесе) біржолғы ____ (_________) теңге мөлшерінде</w:t>
      </w:r>
      <w:r>
        <w:br/>
      </w:r>
      <w:r>
        <w:rPr>
          <w:rFonts w:ascii="Times New Roman"/>
          <w:b w:val="false"/>
          <w:i w:val="false"/>
          <w:color w:val="000000"/>
          <w:sz w:val="28"/>
        </w:rPr>
        <w:t>
      (сомасы жазбаша)</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(жеке қосалқы шаруашылықты дамыту (үй малын, құсын сатып алу және т.б.), жеке кәсіпкерлік қызметті ұйымдастыру)</w:t>
      </w:r>
      <w:r>
        <w:br/>
      </w:r>
      <w:r>
        <w:rPr>
          <w:rFonts w:ascii="Times New Roman"/>
          <w:b w:val="false"/>
          <w:i w:val="false"/>
          <w:color w:val="000000"/>
          <w:sz w:val="28"/>
        </w:rPr>
        <w:t>
      әлеуметтік көмекті төлейді;</w:t>
      </w:r>
      <w:r>
        <w:br/>
      </w:r>
      <w:r>
        <w:rPr>
          <w:rFonts w:ascii="Times New Roman"/>
          <w:b w:val="false"/>
          <w:i w:val="false"/>
          <w:color w:val="000000"/>
          <w:sz w:val="28"/>
        </w:rPr>
        <w:t xml:space="preserve">
      2) келісімшарттың ажырамас бөлігі болып табылатын Отбасыға көмектің жеке жоспарына (бұдан әрі - </w:t>
      </w:r>
      <w:r>
        <w:rPr>
          <w:rFonts w:ascii="Times New Roman"/>
          <w:b w:val="false"/>
          <w:i w:val="false"/>
          <w:color w:val="000000"/>
          <w:sz w:val="28"/>
        </w:rPr>
        <w:t>Жеке жоспар</w:t>
      </w:r>
      <w:r>
        <w:rPr>
          <w:rFonts w:ascii="Times New Roman"/>
          <w:b w:val="false"/>
          <w:i w:val="false"/>
          <w:color w:val="000000"/>
          <w:sz w:val="28"/>
        </w:rPr>
        <w:t>) сәйкес жұмыспен қамтуға жәрдемдесу және (немесе) әлеуметтік бейімдеу (қажет болған жағдайда) бойынша іс-шаралар ұсынуды ұйымдастырады;</w:t>
      </w:r>
      <w:r>
        <w:br/>
      </w:r>
      <w:r>
        <w:rPr>
          <w:rFonts w:ascii="Times New Roman"/>
          <w:b w:val="false"/>
          <w:i w:val="false"/>
          <w:color w:val="000000"/>
          <w:sz w:val="28"/>
        </w:rPr>
        <w:t>
      3) отбасының (адамның) өзін-өзі қамтамасыз етуге өтуіне ықпал және келісімшартты іске асыру мерзімі ішінде сүйемелдеуді қамтамасыз етеді;</w:t>
      </w:r>
      <w:r>
        <w:br/>
      </w:r>
      <w:r>
        <w:rPr>
          <w:rFonts w:ascii="Times New Roman"/>
          <w:b w:val="false"/>
          <w:i w:val="false"/>
          <w:color w:val="000000"/>
          <w:sz w:val="28"/>
        </w:rPr>
        <w:t xml:space="preserve">
      4) Жеке жоспарда көзделген іс-шараларды іске асыруға жұмылдырылған басқа да ұйымдармен өзара іс-әрекетті жүзеге асырады; </w:t>
      </w:r>
      <w:r>
        <w:br/>
      </w:r>
      <w:r>
        <w:rPr>
          <w:rFonts w:ascii="Times New Roman"/>
          <w:b w:val="false"/>
          <w:i w:val="false"/>
          <w:color w:val="000000"/>
          <w:sz w:val="28"/>
        </w:rPr>
        <w:t>
      5) өтініш берушінің және (немесе) оның отбасы мүшелерінің Жеке жоспарды орындау бойынша келісімшарттың міндеттемелерін орындауына тоқсан сайын мониторинг жүргізеді.</w:t>
      </w:r>
      <w:r>
        <w:br/>
      </w:r>
      <w:r>
        <w:rPr>
          <w:rFonts w:ascii="Times New Roman"/>
          <w:b w:val="false"/>
          <w:i w:val="false"/>
          <w:color w:val="000000"/>
          <w:sz w:val="28"/>
        </w:rPr>
        <w:t>
      </w:t>
      </w:r>
      <w:r>
        <w:rPr>
          <w:rFonts w:ascii="Times New Roman"/>
          <w:b w:val="false"/>
          <w:i w:val="false"/>
          <w:color w:val="000000"/>
          <w:sz w:val="28"/>
        </w:rPr>
        <w:t xml:space="preserve">3. Өтініш беруші және (немесе) оның отбасы мүшелері: </w:t>
      </w:r>
      <w:r>
        <w:br/>
      </w: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r>
        <w:br/>
      </w:r>
      <w:r>
        <w:rPr>
          <w:rFonts w:ascii="Times New Roman"/>
          <w:b w:val="false"/>
          <w:i w:val="false"/>
          <w:color w:val="000000"/>
          <w:sz w:val="28"/>
        </w:rPr>
        <w:t>
      2) жұмыспен қамту орталығымен жасалған әлеуметтік келісімшарт (келісімшарттар) талаптарын орындайды;</w:t>
      </w:r>
      <w:r>
        <w:br/>
      </w: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r>
        <w:br/>
      </w: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r>
        <w:br/>
      </w:r>
      <w:r>
        <w:rPr>
          <w:rFonts w:ascii="Times New Roman"/>
          <w:b w:val="false"/>
          <w:i w:val="false"/>
          <w:color w:val="000000"/>
          <w:sz w:val="28"/>
        </w:rPr>
        <w:t>
      5) жұмыспен қамту және әлеуметтік бағдарламалар бөліміне келісімшарт негізінде әлеуметтік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r>
        <w:br/>
      </w: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r>
        <w:br/>
      </w:r>
      <w:r>
        <w:rPr>
          <w:rFonts w:ascii="Times New Roman"/>
          <w:b w:val="false"/>
          <w:i w:val="false"/>
          <w:color w:val="000000"/>
          <w:sz w:val="28"/>
        </w:rPr>
        <w:t>
      7) келісімшарт негізінде әлеуметтік көмекті заңсыз тағайындауға әкеп соқтырған жалған мәліметтер ұсынғаны анықталған жағдайда заңсыз алынған ақшалай қаражатты ерікті түрде қайтарады;</w:t>
      </w:r>
      <w:r>
        <w:br/>
      </w:r>
      <w:r>
        <w:rPr>
          <w:rFonts w:ascii="Times New Roman"/>
          <w:b w:val="false"/>
          <w:i w:val="false"/>
          <w:color w:val="000000"/>
          <w:sz w:val="28"/>
        </w:rPr>
        <w:t>
      8) жұмыспен қамту және әлеуметтік бағдарламалар бөлімімен өзара іс-қимыл жасайды, келісімшарттың орындалу барысы туралы барлық мәліметтерді ұдайы ұсынады.</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Тараптардың құқықтары</w:t>
      </w:r>
      <w:r>
        <w:br/>
      </w:r>
      <w:r>
        <w:rPr>
          <w:rFonts w:ascii="Times New Roman"/>
          <w:b w:val="false"/>
          <w:i w:val="false"/>
          <w:color w:val="000000"/>
          <w:sz w:val="28"/>
        </w:rPr>
        <w:t>
      </w:t>
      </w:r>
      <w:r>
        <w:rPr>
          <w:rFonts w:ascii="Times New Roman"/>
          <w:b w:val="false"/>
          <w:i w:val="false"/>
          <w:color w:val="000000"/>
          <w:sz w:val="28"/>
        </w:rPr>
        <w:t>4. Жұмыспен қамту және әлеуметтік бағдарламалар бөлімі:</w:t>
      </w:r>
      <w:r>
        <w:br/>
      </w: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олардың табыстары мен мүлкі туралы қосымша мәліметтер сұратады;</w:t>
      </w:r>
      <w:r>
        <w:br/>
      </w:r>
      <w:r>
        <w:rPr>
          <w:rFonts w:ascii="Times New Roman"/>
          <w:b w:val="false"/>
          <w:i w:val="false"/>
          <w:color w:val="000000"/>
          <w:sz w:val="28"/>
        </w:rPr>
        <w:t>
      2) отбасының (адамның) материалдық жағдайын тексереді;</w:t>
      </w:r>
      <w:r>
        <w:br/>
      </w:r>
      <w:r>
        <w:rPr>
          <w:rFonts w:ascii="Times New Roman"/>
          <w:b w:val="false"/>
          <w:i w:val="false"/>
          <w:color w:val="000000"/>
          <w:sz w:val="28"/>
        </w:rPr>
        <w:t>
      3) алынған ақпаратты келісімшарт негізіндегі әлеуметтік көмекті тағайындау (тағайындаудан бас тарту) туралы мәселені шешу кезінде пайдаланады;</w:t>
      </w:r>
      <w:r>
        <w:br/>
      </w: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келісімшарт негізіндегі әлеуметтік көмек төлеуді тоқтатады;</w:t>
      </w:r>
      <w:r>
        <w:br/>
      </w:r>
      <w:r>
        <w:rPr>
          <w:rFonts w:ascii="Times New Roman"/>
          <w:b w:val="false"/>
          <w:i w:val="false"/>
          <w:color w:val="000000"/>
          <w:sz w:val="28"/>
        </w:rPr>
        <w:t>
      5) келісімшарттың уақтылы және тиісінше орындалуын талап етеді;</w:t>
      </w:r>
      <w:r>
        <w:br/>
      </w:r>
      <w:r>
        <w:rPr>
          <w:rFonts w:ascii="Times New Roman"/>
          <w:b w:val="false"/>
          <w:i w:val="false"/>
          <w:color w:val="000000"/>
          <w:sz w:val="28"/>
        </w:rPr>
        <w:t>
      6) келісімшарт шеңберінде өзге де мәселелерді шешеді.</w:t>
      </w:r>
      <w:r>
        <w:br/>
      </w:r>
      <w:r>
        <w:rPr>
          <w:rFonts w:ascii="Times New Roman"/>
          <w:b w:val="false"/>
          <w:i w:val="false"/>
          <w:color w:val="000000"/>
          <w:sz w:val="28"/>
        </w:rPr>
        <w:t>
      </w:t>
      </w:r>
      <w:r>
        <w:rPr>
          <w:rFonts w:ascii="Times New Roman"/>
          <w:b w:val="false"/>
          <w:i w:val="false"/>
          <w:color w:val="000000"/>
          <w:sz w:val="28"/>
        </w:rPr>
        <w:t>5. Өтініш беруші:</w:t>
      </w:r>
      <w:r>
        <w:br/>
      </w:r>
      <w:r>
        <w:rPr>
          <w:rFonts w:ascii="Times New Roman"/>
          <w:b w:val="false"/>
          <w:i w:val="false"/>
          <w:color w:val="000000"/>
          <w:sz w:val="28"/>
        </w:rPr>
        <w:t>
      1) келісімшартта және Жеке жоспарда көзделген әлеуметтік қолдау шараларын алады;</w:t>
      </w:r>
      <w:r>
        <w:br/>
      </w:r>
      <w:r>
        <w:rPr>
          <w:rFonts w:ascii="Times New Roman"/>
          <w:b w:val="false"/>
          <w:i w:val="false"/>
          <w:color w:val="000000"/>
          <w:sz w:val="28"/>
        </w:rPr>
        <w:t>
      2) келісімшарттың уақтылы және тиісінше орындалуын талап етеді;</w:t>
      </w:r>
      <w:r>
        <w:br/>
      </w:r>
      <w:r>
        <w:rPr>
          <w:rFonts w:ascii="Times New Roman"/>
          <w:b w:val="false"/>
          <w:i w:val="false"/>
          <w:color w:val="000000"/>
          <w:sz w:val="28"/>
        </w:rPr>
        <w:t>
      3) отбасы құрамының өзгеруіне байланысты келісімшарт негізінде әлеуметтік көмекті қайта есептеуді талап етеді;</w:t>
      </w:r>
      <w:r>
        <w:br/>
      </w:r>
      <w:r>
        <w:rPr>
          <w:rFonts w:ascii="Times New Roman"/>
          <w:b w:val="false"/>
          <w:i w:val="false"/>
          <w:color w:val="000000"/>
          <w:sz w:val="28"/>
        </w:rPr>
        <w:t>
      4) Жеке жоспар іс-шараларының орындалуымен байланысты консультация мен ақпарат алады.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Келісімшарттың талаптарын орындамағаны үшін тараптардың жауапкершілігі</w:t>
      </w:r>
      <w:r>
        <w:br/>
      </w:r>
      <w:r>
        <w:rPr>
          <w:rFonts w:ascii="Times New Roman"/>
          <w:b w:val="false"/>
          <w:i w:val="false"/>
          <w:color w:val="000000"/>
          <w:sz w:val="28"/>
        </w:rPr>
        <w:t>
      </w:t>
      </w:r>
      <w:r>
        <w:rPr>
          <w:rFonts w:ascii="Times New Roman"/>
          <w:b w:val="false"/>
          <w:i w:val="false"/>
          <w:color w:val="000000"/>
          <w:sz w:val="28"/>
        </w:rPr>
        <w:t>6. Өтініш беруші және (немесе) оның отбасы мүшелері келісімшарт негізіндегі әлеуметтік көмек тағайындауға берілген өтініште жалған немесе толық емес мәліметтер көрсеткені үшін қолданыстағы заңнамаға сәйкес жауапты болады.</w:t>
      </w:r>
      <w:r>
        <w:br/>
      </w:r>
      <w:r>
        <w:rPr>
          <w:rFonts w:ascii="Times New Roman"/>
          <w:b w:val="false"/>
          <w:i w:val="false"/>
          <w:color w:val="000000"/>
          <w:sz w:val="28"/>
        </w:rPr>
        <w:t>
      </w:t>
      </w:r>
      <w:r>
        <w:rPr>
          <w:rFonts w:ascii="Times New Roman"/>
          <w:b w:val="false"/>
          <w:i w:val="false"/>
          <w:color w:val="000000"/>
          <w:sz w:val="28"/>
        </w:rPr>
        <w:t>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r>
        <w:br/>
      </w:r>
      <w:r>
        <w:rPr>
          <w:rFonts w:ascii="Times New Roman"/>
          <w:b w:val="false"/>
          <w:i w:val="false"/>
          <w:color w:val="000000"/>
          <w:sz w:val="28"/>
        </w:rPr>
        <w:t>
      </w:t>
      </w:r>
      <w:r>
        <w:rPr>
          <w:rFonts w:ascii="Times New Roman"/>
          <w:b w:val="false"/>
          <w:i w:val="false"/>
          <w:color w:val="000000"/>
          <w:sz w:val="28"/>
        </w:rPr>
        <w:t>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r>
        <w:br/>
      </w:r>
      <w:r>
        <w:rPr>
          <w:rFonts w:ascii="Times New Roman"/>
          <w:b w:val="false"/>
          <w:i w:val="false"/>
          <w:color w:val="000000"/>
          <w:sz w:val="28"/>
        </w:rPr>
        <w:t>
      </w:t>
      </w:r>
      <w:r>
        <w:rPr>
          <w:rFonts w:ascii="Times New Roman"/>
          <w:b w:val="false"/>
          <w:i w:val="false"/>
          <w:color w:val="000000"/>
          <w:sz w:val="28"/>
        </w:rPr>
        <w:t>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Күтпеген жағдайлар</w:t>
      </w:r>
      <w:r>
        <w:br/>
      </w:r>
      <w:r>
        <w:rPr>
          <w:rFonts w:ascii="Times New Roman"/>
          <w:b w:val="false"/>
          <w:i w:val="false"/>
          <w:color w:val="000000"/>
          <w:sz w:val="28"/>
        </w:rPr>
        <w:t>
      </w:t>
      </w:r>
      <w:r>
        <w:rPr>
          <w:rFonts w:ascii="Times New Roman"/>
          <w:b w:val="false"/>
          <w:i w:val="false"/>
          <w:color w:val="000000"/>
          <w:sz w:val="28"/>
        </w:rPr>
        <w:t>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r>
        <w:br/>
      </w:r>
      <w:r>
        <w:rPr>
          <w:rFonts w:ascii="Times New Roman"/>
          <w:b w:val="false"/>
          <w:i w:val="false"/>
          <w:color w:val="000000"/>
          <w:sz w:val="28"/>
        </w:rPr>
        <w:t>
      </w:t>
      </w:r>
      <w:r>
        <w:rPr>
          <w:rFonts w:ascii="Times New Roman"/>
          <w:b w:val="false"/>
          <w:i w:val="false"/>
          <w:color w:val="000000"/>
          <w:sz w:val="28"/>
        </w:rPr>
        <w:t>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r>
        <w:br/>
      </w:r>
      <w:r>
        <w:rPr>
          <w:rFonts w:ascii="Times New Roman"/>
          <w:b w:val="false"/>
          <w:i w:val="false"/>
          <w:color w:val="000000"/>
          <w:sz w:val="28"/>
        </w:rPr>
        <w:t>
      </w:t>
      </w:r>
      <w:r>
        <w:rPr>
          <w:rFonts w:ascii="Times New Roman"/>
          <w:b w:val="false"/>
          <w:i w:val="false"/>
          <w:color w:val="000000"/>
          <w:sz w:val="28"/>
        </w:rPr>
        <w:t>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r>
        <w:br/>
      </w:r>
      <w:r>
        <w:rPr>
          <w:rFonts w:ascii="Times New Roman"/>
          <w:b w:val="false"/>
          <w:i w:val="false"/>
          <w:color w:val="000000"/>
          <w:sz w:val="28"/>
        </w:rPr>
        <w:t>
      </w:t>
      </w:r>
      <w:r>
        <w:rPr>
          <w:rFonts w:ascii="Times New Roman"/>
          <w:b w:val="false"/>
          <w:i w:val="false"/>
          <w:color w:val="000000"/>
          <w:sz w:val="28"/>
        </w:rPr>
        <w:t>13. Егер күтпеген жағдайлардың туындауына байланысты тараптардың осы келісімшарт бойынша міндеттемелерді толық немесе ішінара орындай алмауы ______ (кезеңді көрсету) асатын болса, тараптар осы келісімшартты бұзуға құқылы.</w:t>
      </w:r>
      <w:r>
        <w:br/>
      </w: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rPr>
        <w:t>Өзге де талаптар</w:t>
      </w:r>
      <w:r>
        <w:br/>
      </w:r>
      <w:r>
        <w:rPr>
          <w:rFonts w:ascii="Times New Roman"/>
          <w:b w:val="false"/>
          <w:i w:val="false"/>
          <w:color w:val="000000"/>
          <w:sz w:val="28"/>
        </w:rPr>
        <w:t>
      </w:t>
      </w:r>
      <w:r>
        <w:rPr>
          <w:rFonts w:ascii="Times New Roman"/>
          <w:b w:val="false"/>
          <w:i w:val="false"/>
          <w:color w:val="000000"/>
          <w:sz w:val="28"/>
        </w:rPr>
        <w:t>14. Келісімшартқа тараптардың келісімі бойынша қосымша келісімге қол қою арқылы өзгерістер және (немесе) толықтырулар енгізіледі.</w:t>
      </w:r>
      <w:r>
        <w:br/>
      </w:r>
      <w:r>
        <w:rPr>
          <w:rFonts w:ascii="Times New Roman"/>
          <w:b w:val="false"/>
          <w:i w:val="false"/>
          <w:color w:val="000000"/>
          <w:sz w:val="28"/>
        </w:rPr>
        <w:t>
      </w:t>
      </w:r>
      <w:r>
        <w:rPr>
          <w:rFonts w:ascii="Times New Roman"/>
          <w:b w:val="false"/>
          <w:i w:val="false"/>
          <w:color w:val="000000"/>
          <w:sz w:val="28"/>
        </w:rPr>
        <w:t>15. Келісімшарт қол қойылған күнінен бастап күшіне енеді және 20 ____ жыл қоса қолданылады.</w:t>
      </w:r>
      <w:r>
        <w:br/>
      </w:r>
      <w:r>
        <w:rPr>
          <w:rFonts w:ascii="Times New Roman"/>
          <w:b w:val="false"/>
          <w:i w:val="false"/>
          <w:color w:val="000000"/>
          <w:sz w:val="28"/>
        </w:rPr>
        <w:t>
      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r>
        <w:br/>
      </w:r>
      <w:r>
        <w:rPr>
          <w:rFonts w:ascii="Times New Roman"/>
          <w:b w:val="false"/>
          <w:i w:val="false"/>
          <w:color w:val="000000"/>
          <w:sz w:val="28"/>
        </w:rPr>
        <w:t>
      </w:t>
      </w:r>
      <w:r>
        <w:rPr>
          <w:rFonts w:ascii="Times New Roman"/>
          <w:b w:val="false"/>
          <w:i w:val="false"/>
          <w:color w:val="000000"/>
          <w:sz w:val="28"/>
        </w:rPr>
        <w:t>17. Осы келісімшарт бірдей заңды күші бар екі данада жасалған.</w:t>
      </w:r>
      <w:r>
        <w:br/>
      </w: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rPr>
        <w:t>Тараптардың мекенжайлары мен деректемелері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1"/>
        <w:gridCol w:w="5319"/>
      </w:tblGrid>
      <w:tr>
        <w:trPr>
          <w:trHeight w:val="30" w:hRule="atLeast"/>
        </w:trPr>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және</w:t>
            </w:r>
            <w:r>
              <w:br/>
            </w:r>
            <w:r>
              <w:rPr>
                <w:rFonts w:ascii="Times New Roman"/>
                <w:b w:val="false"/>
                <w:i w:val="false"/>
                <w:color w:val="000000"/>
                <w:sz w:val="20"/>
              </w:rPr>
              <w:t>
әлеуметтік бағдарламалар бөлімі</w:t>
            </w:r>
            <w:r>
              <w:br/>
            </w:r>
            <w:r>
              <w:rPr>
                <w:rFonts w:ascii="Times New Roman"/>
                <w:b w:val="false"/>
                <w:i w:val="false"/>
                <w:color w:val="000000"/>
                <w:sz w:val="20"/>
              </w:rPr>
              <w:t>
_____________________________</w:t>
            </w:r>
            <w:r>
              <w:br/>
            </w:r>
            <w:r>
              <w:rPr>
                <w:rFonts w:ascii="Times New Roman"/>
                <w:b w:val="false"/>
                <w:i w:val="false"/>
                <w:color w:val="000000"/>
                <w:sz w:val="20"/>
              </w:rPr>
              <w:t>
(уәкілетті органның толық атауы)</w:t>
            </w:r>
            <w:r>
              <w:br/>
            </w:r>
            <w:r>
              <w:rPr>
                <w:rFonts w:ascii="Times New Roman"/>
                <w:b w:val="false"/>
                <w:i w:val="false"/>
                <w:color w:val="000000"/>
                <w:sz w:val="20"/>
              </w:rPr>
              <w:t>
_____________________________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_____________________________</w:t>
            </w:r>
            <w:r>
              <w:br/>
            </w:r>
            <w:r>
              <w:rPr>
                <w:rFonts w:ascii="Times New Roman"/>
                <w:b w:val="false"/>
                <w:i w:val="false"/>
                <w:color w:val="000000"/>
                <w:sz w:val="20"/>
              </w:rPr>
              <w:t>
(телефон, факс)</w:t>
            </w:r>
            <w:r>
              <w:br/>
            </w:r>
            <w:r>
              <w:rPr>
                <w:rFonts w:ascii="Times New Roman"/>
                <w:b w:val="false"/>
                <w:i w:val="false"/>
                <w:color w:val="000000"/>
                <w:sz w:val="20"/>
              </w:rPr>
              <w:t>
_____________________________</w:t>
            </w:r>
            <w:r>
              <w:br/>
            </w:r>
            <w:r>
              <w:rPr>
                <w:rFonts w:ascii="Times New Roman"/>
                <w:b w:val="false"/>
                <w:i w:val="false"/>
                <w:color w:val="000000"/>
                <w:sz w:val="20"/>
              </w:rPr>
              <w:t>
(уәкілетті өкілдің тегі, аты, әкесінің аты (болған кезде)</w:t>
            </w:r>
            <w:r>
              <w:br/>
            </w:r>
            <w:r>
              <w:rPr>
                <w:rFonts w:ascii="Times New Roman"/>
                <w:b w:val="false"/>
                <w:i w:val="false"/>
                <w:color w:val="000000"/>
                <w:sz w:val="20"/>
              </w:rPr>
              <w:t>
_____________________________</w:t>
            </w:r>
            <w:r>
              <w:br/>
            </w:r>
            <w:r>
              <w:rPr>
                <w:rFonts w:ascii="Times New Roman"/>
                <w:b w:val="false"/>
                <w:i w:val="false"/>
                <w:color w:val="000000"/>
                <w:sz w:val="20"/>
              </w:rPr>
              <w:t>
(қолы)</w:t>
            </w:r>
            <w:r>
              <w:br/>
            </w:r>
            <w:r>
              <w:rPr>
                <w:rFonts w:ascii="Times New Roman"/>
                <w:b w:val="false"/>
                <w:i w:val="false"/>
                <w:color w:val="000000"/>
                <w:sz w:val="20"/>
              </w:rPr>
              <w:t>
 </w:t>
            </w:r>
            <w:r>
              <w:br/>
            </w:r>
            <w:r>
              <w:rPr>
                <w:rFonts w:ascii="Times New Roman"/>
                <w:b w:val="false"/>
                <w:i w:val="false"/>
                <w:color w:val="000000"/>
                <w:sz w:val="20"/>
              </w:rPr>
              <w:t>
Мөрдің орны</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______________________</w:t>
            </w:r>
            <w:r>
              <w:br/>
            </w:r>
            <w:r>
              <w:rPr>
                <w:rFonts w:ascii="Times New Roman"/>
                <w:b w:val="false"/>
                <w:i w:val="false"/>
                <w:color w:val="000000"/>
                <w:sz w:val="20"/>
              </w:rPr>
              <w:t>
(тегі, аты, әкесінің аты (болған кезде)</w:t>
            </w:r>
            <w:r>
              <w:br/>
            </w:r>
            <w:r>
              <w:rPr>
                <w:rFonts w:ascii="Times New Roman"/>
                <w:b w:val="false"/>
                <w:i w:val="false"/>
                <w:color w:val="000000"/>
                <w:sz w:val="20"/>
              </w:rPr>
              <w:t>
______________________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w:t>
            </w:r>
            <w:r>
              <w:br/>
            </w:r>
            <w:r>
              <w:rPr>
                <w:rFonts w:ascii="Times New Roman"/>
                <w:b w:val="false"/>
                <w:i w:val="false"/>
                <w:color w:val="000000"/>
                <w:sz w:val="20"/>
              </w:rPr>
              <w:t>
(телефон, факс)</w:t>
            </w:r>
            <w:r>
              <w:br/>
            </w:r>
            <w:r>
              <w:rPr>
                <w:rFonts w:ascii="Times New Roman"/>
                <w:b w:val="false"/>
                <w:i w:val="false"/>
                <w:color w:val="000000"/>
                <w:sz w:val="20"/>
              </w:rPr>
              <w:t>
______________________</w:t>
            </w:r>
            <w:r>
              <w:br/>
            </w:r>
            <w:r>
              <w:rPr>
                <w:rFonts w:ascii="Times New Roman"/>
                <w:b w:val="false"/>
                <w:i w:val="false"/>
                <w:color w:val="000000"/>
                <w:sz w:val="20"/>
              </w:rPr>
              <w:t>
(қолы)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