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9fd9" w14:textId="b189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21 сәуірдегі № 201 "Жер салығының базалық ставкаларына түзету коэффициенттерін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2015 жылғы 13 тамыздағы № 346 шешімі. Қостанай облысының Әділет департаментінде 2015 жылғы 16 қыркүйекте № 5876 болып тіркелді. Күші жойылды - Қостанай облысы Қостанай ауданы мәслихатының 2016 жылғы 6 қазандағы № 77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Қостанай облысы Қостанай қаласы мәслихатының 06.10.2016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"Салық және бюджетке төленетін басқа да міндетті төлемдер туралы" (Салық кодексі)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387-бабына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2009 жылғы 21 сәуірдегі № 201 "Жер салығының базалық ставкаларына түзету коэффициенттерін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9-1-129 тіркелген, 2009 жылғы 16 маусымда "Костанай"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шешімнің қазақ тіліндегі тақырыбында және бүкіл мәтін бойынша "ставкаларына" деген сөз "мөлшерлемелеріне"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 тіліндегі бүкіл мәтін бойынша "ставкаларына" деген сөз "мөлшерлемелеріне"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орыс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төрайымы, № 3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 бойынша депутаты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Қостанай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КЕЛІСІЛДІ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министрлігінің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кірістер комитеті Қостанай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облысы бойынша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кірістер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Қостанай қаласы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кірістер басқармасы"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мекемесінің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 С. Доненбаев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"13" тамыз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"Қостанай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жер қатынастары бөлімі"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мекемесінің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 С. Жусипбеков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"13" тамыз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"Қостанай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жоспарлау бөлімі"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мекемесінің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 Н. Дорошок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"13" тамыз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