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ddc5" w14:textId="cdad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25 желтоқсандағы № 274 "Қостанай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2015 жылғы 20 қазандағы № 377 шешімі. Қостанай облысының Әділет департаментінде 2015 жылғы 22 қазанда № 5946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25 желтоқсандағы № 274 «Қостанай қаласының 2015-2017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5288 тіркелген, 2015 жылғы 13 қаңтарында «Наш Костанай»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31478544,6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17165173,0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92224,0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1619082,0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12602065,6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31700819,1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 активтерімен операциялар бойынша сальдо – 77684,0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146046,0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68362,0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2015 жылға арналған қалалық бюджетте республикалық және облыстық бюджеттерден ағымдағы нысаналы трансферттердің түсімдерінің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1007,0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660,0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қорғауға және оған көмек көрсетуге 258104,0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 96482,0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жұмыскерлеріне, сондай-ақ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 356810,0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593646,0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деңгейлi жүйе бойынша бiлiктiлiктi арттырудан өткен мұғалiмдерге төленетiн еңбекақыны арттыруға 129779,0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 тәрбиешілерге берілген баланы (балаларды) асырап бағуға 11071,8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қаражаттарын төлеуге 1938,0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мен жасөспірімдерге қосымша білім беруге 33109,0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қатысушыларының және мүгедектерінің тұрмыстық қажеттіліктеріне әлеуметтік көмек мөлшерін 6-дан 10 айлық есептік көрсеткішке дейін ұлғайтуға 11598,7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аумағында қала құрылысын дамытудың схемаларын және елді мекендердің бас жоспарларын әзірлеуге 39549,7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актілерін тіркеу бөлімдерінің штат санын ұстауға 4836,4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кешенінің жергілікті атқарушы органдардың бөлімшелерін ұстауға 9818,0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оқыту бағдарламасы шеңберінде кең жолақты Интернетті төлеуге 7248,2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күтілетін кіріс бөлігінің орындалмауына байланысты шығындарына өтемақы берілетін 1807653,0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30000,0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бөлу пунктілерінің ағымдағы жөндеуге 23324,0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мектептерінде оқитындарды 100 пайыз қамтамасыз ету үшін оқулықтар мен оқу-әдістемелік кешендерді сатып алуға 45201,5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 үшін қазақ тілін зерделеу бойынша электрондық оқу-әдістемелік құралдар сатып алуға 10000,0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және ойық жөндеулерін өткізуге 263888,0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500 орынға арналған мемлекеттік тілде оқытылатын мектепті ұстауға 25696,0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Президентінен «Менің Отаным – Қазақстан. Моя родина – Казахстан» бірінші сынып оқушысына сыйлық» оқу құралын сатып алуға 2876,9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табысы аз азаматтарға келісімшарт негізіндегі әлеуметтік көмек көрсету жөніндегі өңірлік пилоттық жобаларды енгізуге 1510,0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көшелерді және жалпы қолданыстағы орындарды ағымдағы ұстауға 310000,0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қаласындағы Маяковский көшесіндегі № 102 тұрғын үй ауданындағы нөсер канализациясын ағымдағы жөндеуге 11853,0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объектіні ұстауға 22000,0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2015 жылға арналған қалалық бюджетте республикалық және облыстық бюджеттерден қаражаттар түсімінің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нысаналы даму трансферті 1376233,1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 3289637,1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нысаналы трансферті 9870,0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халыққа қызмет көрсету орталықтарын құруына 926587,7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422060,0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инженерлік инфрақұрылымды дамытуға 46409,0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146046,0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2015 жылға арналған қалалық бюджетте Өңірлерді дамытудың 2020 жылға дейінгі бағдарламасы шеңберінде республикалық және облыстық бюджеттерден мынадай бағыттар бойынша іске асырылатын қаражаттар түсімінің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тұрғын үй жобалауға және (немесе) салуға кредит беруге 1371944,0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жылу, сумен жабдықтау және су бұру жүйелерін реконструкция және құрылыс үшін кредит беруге 2100409,0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1813306,5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(немесе), салу, реконструкциялауға 462256,0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Қаланың жергілікті атқарушы органының 2015 жылға арналған резерві 92529,1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5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А. Дудин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Р. Айткужинова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 қазан 2015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2015 жылғы 20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377 шешіміне 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632"/>
        <w:gridCol w:w="504"/>
        <w:gridCol w:w="7911"/>
        <w:gridCol w:w="25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31478544,6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17165173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8140944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8140944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2151137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1380931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55307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10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13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1619082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72"/>
        <w:gridCol w:w="756"/>
        <w:gridCol w:w="778"/>
        <w:gridCol w:w="560"/>
        <w:gridCol w:w="6414"/>
        <w:gridCol w:w="254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31700819,1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302580,0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156628,4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14867,8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141760,6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134222,6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53319,4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53319,4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37810,2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17397,8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7729588,6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1807942,3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1807942,3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1214296,3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4295511,8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4260883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3956400,4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304482,6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1626134,5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228702,2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24557,8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118128,4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10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1397432,3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1397432,3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996494,9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669990,8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669990,8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80790,4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213840,7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78059,3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51477,4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0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96482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315432,3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315432,3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63366,5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7974950,8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3758058,6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33736,5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3714999,4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1864112,9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1850886,5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9322,7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3322266,6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3186128,2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3159921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136138,4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131473,1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894625,6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894125,6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39382,3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113753,1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113753,1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12510,1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112997,6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79557,8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77582,3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33439,8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33439,8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358231,9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345648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334118,7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12583,9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4193,1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66930,1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44703,1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1162,3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43540,8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101461,1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101461,1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30546,2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30148,4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70914,9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31165,2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39549,7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3040718,6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2114130,9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2114130,9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423841,6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1690289,3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181775,4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15837,3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165938,1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77684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</w:t>
            </w:r>
          </w:p>
        </w:tc>
      </w:tr>
      <w:tr>
        <w:trPr>
          <w:trHeight w:val="10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2015 жылғы 20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377 шешіміне 2-қосымша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2-қосымша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507"/>
        <w:gridCol w:w="486"/>
        <w:gridCol w:w="8447"/>
        <w:gridCol w:w="22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30794855,4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22049830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7619569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7619569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82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6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1295752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1164252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1164252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81"/>
        <w:gridCol w:w="799"/>
        <w:gridCol w:w="733"/>
        <w:gridCol w:w="384"/>
        <w:gridCol w:w="6773"/>
        <w:gridCol w:w="223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31181652,4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5982700,9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1006926,9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456645,9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456645,9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7361791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2787595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2751303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1058072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1693231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3607050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3425397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919145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2504752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967146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3049951,5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2912068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2015 жылғы 20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377 шешіміне 3-қосымша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3-қосымша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632"/>
        <w:gridCol w:w="504"/>
        <w:gridCol w:w="8274"/>
        <w:gridCol w:w="21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27892927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22048399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7619338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7619338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1408752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50"/>
        <w:gridCol w:w="800"/>
        <w:gridCol w:w="734"/>
        <w:gridCol w:w="560"/>
        <w:gridCol w:w="6762"/>
        <w:gridCol w:w="224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27892927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120443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6164331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1186874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596874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10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0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3998168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1085491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1049019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349019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1796531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1796531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1575853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857743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587715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124514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77015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1263869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