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3939" w14:textId="19239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әкімінің 2014 жылғы 10 ақпандағы № 2 "Қостанай қаласының аумағында сайлау учаскелерін құру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әкімінің 2015 жылғы 29 қазандағы № 6 шешімі. Қостанай облысының Әділет департаментінде 2015 жылғы 23 қарашада № 6013 болып тіркелді. Күші жойылды - Қостанай облысы Қостанай қаласы әкімінің 2018 жылғы 16 қарашадағы № 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қаласы әкімінің 16.11.2018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қалалық сайлау комиссиясының келісімі бойынша </w:t>
      </w:r>
      <w:r>
        <w:rPr>
          <w:rFonts w:ascii="Times New Roman"/>
          <w:b/>
          <w:i w:val="false"/>
          <w:color w:val="000000"/>
          <w:sz w:val="28"/>
        </w:rPr>
        <w:t>ШЕШІМ ҚАБЫЛДАДЫ</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2014 жылғы 10 ақпандағы № 2 "Қостанай қаласының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4493 болып тіркелген, "Наш Костанай" газетінде 2014 жылғы 27 наурызда жарияланған),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қосымшасындағы</w:t>
      </w:r>
      <w:r>
        <w:rPr>
          <w:rFonts w:ascii="Times New Roman"/>
          <w:b w:val="false"/>
          <w:i w:val="false"/>
          <w:color w:val="000000"/>
          <w:sz w:val="28"/>
        </w:rPr>
        <w:t xml:space="preserve"> № 4, № 10, № 19, № 30, № 33, № 36, № 41, № 45, № 46, № 47, № 52, № 65, № 74 сайлау учаскелері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 851 сайлау учаскесімен толықтырылсын.</w:t>
      </w:r>
    </w:p>
    <w:bookmarkEnd w:id="3"/>
    <w:bookmarkStart w:name="z5" w:id="4"/>
    <w:p>
      <w:pPr>
        <w:spacing w:after="0"/>
        <w:ind w:left="0"/>
        <w:jc w:val="both"/>
      </w:pPr>
      <w:r>
        <w:rPr>
          <w:rFonts w:ascii="Times New Roman"/>
          <w:b w:val="false"/>
          <w:i w:val="false"/>
          <w:color w:val="000000"/>
          <w:sz w:val="28"/>
        </w:rPr>
        <w:t>
      2. Осы шешімнің орындалуын бақылау "Қостанай қаласы әкімінің аппараты" мемлекеттік мекемесінің басшысына жүктелсін.</w:t>
      </w:r>
    </w:p>
    <w:bookmarkEnd w:id="4"/>
    <w:bookmarkStart w:name="z6" w:id="5"/>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Жақыпов</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Қалалық сайлау   </w:t>
      </w:r>
    </w:p>
    <w:p>
      <w:pPr>
        <w:spacing w:after="0"/>
        <w:ind w:left="0"/>
        <w:jc w:val="both"/>
      </w:pPr>
      <w:r>
        <w:rPr>
          <w:rFonts w:ascii="Times New Roman"/>
          <w:b w:val="false"/>
          <w:i w:val="false"/>
          <w:color w:val="000000"/>
          <w:sz w:val="28"/>
        </w:rPr>
        <w:t xml:space="preserve">
      комиссиясының төрайымы   </w:t>
      </w:r>
    </w:p>
    <w:p>
      <w:pPr>
        <w:spacing w:after="0"/>
        <w:ind w:left="0"/>
        <w:jc w:val="both"/>
      </w:pPr>
      <w:r>
        <w:rPr>
          <w:rFonts w:ascii="Times New Roman"/>
          <w:b w:val="false"/>
          <w:i w:val="false"/>
          <w:color w:val="000000"/>
          <w:sz w:val="28"/>
        </w:rPr>
        <w:t xml:space="preserve">
      _______________ С. Шарипова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әкімінің</w:t>
            </w:r>
            <w:r>
              <w:br/>
            </w:r>
            <w:r>
              <w:rPr>
                <w:rFonts w:ascii="Times New Roman"/>
                <w:b w:val="false"/>
                <w:i w:val="false"/>
                <w:color w:val="000000"/>
                <w:sz w:val="20"/>
              </w:rPr>
              <w:t>2015 жылғы 29 қазандағы № 6</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әкімінің</w:t>
            </w:r>
            <w:r>
              <w:br/>
            </w:r>
            <w:r>
              <w:rPr>
                <w:rFonts w:ascii="Times New Roman"/>
                <w:b w:val="false"/>
                <w:i w:val="false"/>
                <w:color w:val="000000"/>
                <w:sz w:val="20"/>
              </w:rPr>
              <w:t>2014 жылғы 10 ақпандағы № 2</w:t>
            </w:r>
            <w:r>
              <w:br/>
            </w:r>
            <w:r>
              <w:rPr>
                <w:rFonts w:ascii="Times New Roman"/>
                <w:b w:val="false"/>
                <w:i w:val="false"/>
                <w:color w:val="000000"/>
                <w:sz w:val="20"/>
              </w:rPr>
              <w:t>шешіміне қосымша</w:t>
            </w:r>
          </w:p>
        </w:tc>
      </w:tr>
    </w:tbl>
    <w:bookmarkStart w:name="z8" w:id="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4 сайлау учаскесі</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Тобыл өзенінен Костанай-сай сайы бойынша И.Сьянов көшесіне дейін, И.Сьянов көшесі бойынша (жұп жағы № 16-дан 28-ге дейін) Л.Толстой көшесіне дейін, Л.Толстой көшесі бойынша (жұп жағы № 20-дан № 42-ге дейін) Абай даңғылына дейін, Абай даңғылы бойынша (№ 164) Әл-Фараби даңғылына дейін, Әл-Фараби даңғылы бойынша (тақ жағы № 43-тен № 45-ке дейін) 5 апрель көшесіне дейін, 5 апрель көшесі бойынша (жұп жағы) Пушкин көшесіне дейін, Пушкин көшесі бойынша (тақ жағы № 1-ден № 35-ке дейін) Набережная көшесіне дейін, Набережная көшесі бойынша (жұп жағы № 54-тен № 60-қа дейін) Тобыл өзеніне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5 апрель көшесі бойынша</w:t>
      </w:r>
      <w:r>
        <w:rPr>
          <w:rFonts w:ascii="Times New Roman"/>
          <w:b w:val="false"/>
          <w:i w:val="false"/>
          <w:color w:val="000000"/>
          <w:sz w:val="28"/>
        </w:rPr>
        <w:t xml:space="preserve"> № 7, 26/7, 56/2, 64а, 67; </w:t>
      </w:r>
      <w:r>
        <w:rPr>
          <w:rFonts w:ascii="Times New Roman"/>
          <w:b/>
          <w:i w:val="false"/>
          <w:color w:val="000000"/>
          <w:sz w:val="28"/>
        </w:rPr>
        <w:t>Абай даңғылы бойынша</w:t>
      </w:r>
      <w:r>
        <w:rPr>
          <w:rFonts w:ascii="Times New Roman"/>
          <w:b w:val="false"/>
          <w:i w:val="false"/>
          <w:color w:val="000000"/>
          <w:sz w:val="28"/>
        </w:rPr>
        <w:t xml:space="preserve"> № 164; </w:t>
      </w:r>
      <w:r>
        <w:rPr>
          <w:rFonts w:ascii="Times New Roman"/>
          <w:b/>
          <w:i w:val="false"/>
          <w:color w:val="000000"/>
          <w:sz w:val="28"/>
        </w:rPr>
        <w:t>Әл-Фараби даңғылы бойынша</w:t>
      </w:r>
      <w:r>
        <w:rPr>
          <w:rFonts w:ascii="Times New Roman"/>
          <w:b w:val="false"/>
          <w:i w:val="false"/>
          <w:color w:val="000000"/>
          <w:sz w:val="28"/>
        </w:rPr>
        <w:t xml:space="preserve"> № 3, 8, 9, 10, 11, 13, 13/1, 13/7, 15, 15/1, 15/3, 15/5, 19, 20, 22, 23, 29, 31, 32, 36а, 37, 38, 40а, 43, 43а, 44, 45, 59; </w:t>
      </w:r>
      <w:r>
        <w:rPr>
          <w:rFonts w:ascii="Times New Roman"/>
          <w:b/>
          <w:i w:val="false"/>
          <w:color w:val="000000"/>
          <w:sz w:val="28"/>
        </w:rPr>
        <w:t>Буденный көшесі бойынша</w:t>
      </w:r>
      <w:r>
        <w:rPr>
          <w:rFonts w:ascii="Times New Roman"/>
          <w:b w:val="false"/>
          <w:i w:val="false"/>
          <w:color w:val="000000"/>
          <w:sz w:val="28"/>
        </w:rPr>
        <w:t xml:space="preserve"> № 3, 4, 5, 6, 7, 8, 9, 10, 10а, 10б, 12, 13, 15, 16, 16/1, 16/8, 17, 18, 19, 20, 21, 22, 23, 24, 25, 26, 27, 28, 29, 30; </w:t>
      </w:r>
      <w:r>
        <w:rPr>
          <w:rFonts w:ascii="Times New Roman"/>
          <w:b/>
          <w:i w:val="false"/>
          <w:color w:val="000000"/>
          <w:sz w:val="28"/>
        </w:rPr>
        <w:t>Гоголь көшесі бойынша</w:t>
      </w:r>
      <w:r>
        <w:rPr>
          <w:rFonts w:ascii="Times New Roman"/>
          <w:b w:val="false"/>
          <w:i w:val="false"/>
          <w:color w:val="000000"/>
          <w:sz w:val="28"/>
        </w:rPr>
        <w:t xml:space="preserve"> № 2, 8, 10, 12, 12а, 14, 16, 18; </w:t>
      </w:r>
      <w:r>
        <w:rPr>
          <w:rFonts w:ascii="Times New Roman"/>
          <w:b/>
          <w:i w:val="false"/>
          <w:color w:val="000000"/>
          <w:sz w:val="28"/>
        </w:rPr>
        <w:t>Г.Қайырбеков көшесі бойынша</w:t>
      </w:r>
      <w:r>
        <w:rPr>
          <w:rFonts w:ascii="Times New Roman"/>
          <w:b w:val="false"/>
          <w:i w:val="false"/>
          <w:color w:val="000000"/>
          <w:sz w:val="28"/>
        </w:rPr>
        <w:t xml:space="preserve"> № 52, 54, 56, 60, 61, 63, 65, 68, 70, 77, 78, 85, 87, 89, 96, 98; </w:t>
      </w:r>
      <w:r>
        <w:rPr>
          <w:rFonts w:ascii="Times New Roman"/>
          <w:b/>
          <w:i w:val="false"/>
          <w:color w:val="000000"/>
          <w:sz w:val="28"/>
        </w:rPr>
        <w:t>Колесная көшесі бойынша</w:t>
      </w:r>
      <w:r>
        <w:rPr>
          <w:rFonts w:ascii="Times New Roman"/>
          <w:b w:val="false"/>
          <w:i w:val="false"/>
          <w:color w:val="000000"/>
          <w:sz w:val="28"/>
        </w:rPr>
        <w:t xml:space="preserve"> № 1, 2, 2/1, 3, 6, 7, 8, 9, 11, 13, 15; </w:t>
      </w:r>
      <w:r>
        <w:rPr>
          <w:rFonts w:ascii="Times New Roman"/>
          <w:b/>
          <w:i w:val="false"/>
          <w:color w:val="000000"/>
          <w:sz w:val="28"/>
        </w:rPr>
        <w:t>Красный Кузнец көшесі бойынша</w:t>
      </w:r>
      <w:r>
        <w:rPr>
          <w:rFonts w:ascii="Times New Roman"/>
          <w:b w:val="false"/>
          <w:i w:val="false"/>
          <w:color w:val="000000"/>
          <w:sz w:val="28"/>
        </w:rPr>
        <w:t xml:space="preserve"> № 1, 2, 3, 3/1, 3/2, 3/3, 3/4, 3/5, 3/7, 3/9, 3/11, 3/13, 3/15, 3/17, 3а, 4, 5, 6, 7, 8, 10, 11, 12, 14, 15, 16, 17, 19а, 20, 21, 22, 24, 27, 27а, 28, 29, 30, 31, 33, 34, 35, 37, 38, 39, 40, 41, 43, 44, 46, 48, 50, 54, 56, 58, 60, 61/1, 62, 62/2, 64/1, 66/1, 68, 70, 72; </w:t>
      </w:r>
      <w:r>
        <w:rPr>
          <w:rFonts w:ascii="Times New Roman"/>
          <w:b/>
          <w:i w:val="false"/>
          <w:color w:val="000000"/>
          <w:sz w:val="28"/>
        </w:rPr>
        <w:t>Набережная</w:t>
      </w:r>
      <w:r>
        <w:rPr>
          <w:rFonts w:ascii="Times New Roman"/>
          <w:b w:val="false"/>
          <w:i w:val="false"/>
          <w:color w:val="000000"/>
          <w:sz w:val="28"/>
        </w:rPr>
        <w:t xml:space="preserve"> № 1, 1а, 1б, 2, 5, 5а, 6, 7, 8, 9, 9а, 11, 12, 12/2, 13, 14, 15, 16, 17, 17а, 18, 18а, 20, 22, 24, 24/1, 31, 32, 33, 36/2, 37, 38/1, 38/2, 38/3, 38/4, 42, 42/1, 42/2, 42/3, 42/4, 42/5, 42/6, 44, 44/1, 44/3, 48, 48а, 50, 50/3, 50/4, 51, 52, 53, 54, 55, 56, 56а, 56б, 56г, 56д, 56/1, 56/2, 56/3, 56/4, 56/5, 56/7, 56/10, 56/12, 57, 58, 59, 61, 61а, 63, 67, 69, 71; </w:t>
      </w:r>
      <w:r>
        <w:rPr>
          <w:rFonts w:ascii="Times New Roman"/>
          <w:b/>
          <w:i w:val="false"/>
          <w:color w:val="000000"/>
          <w:sz w:val="28"/>
        </w:rPr>
        <w:t>Пионер көшесі бойынша</w:t>
      </w:r>
      <w:r>
        <w:rPr>
          <w:rFonts w:ascii="Times New Roman"/>
          <w:b w:val="false"/>
          <w:i w:val="false"/>
          <w:color w:val="000000"/>
          <w:sz w:val="28"/>
        </w:rPr>
        <w:t xml:space="preserve"> № 1, 2, 2/1, 3/1, 4, 5/1, 9, 10, 11, 12, 13, 15, 17, 18, 19, 21, 24, 24/1, 25/1, 26, 27, 28, 29, 30, 31, 33, 34, 35, 37, 39, 41, 43, 45, 47, 49, 49/1, 51, 53а; </w:t>
      </w:r>
      <w:r>
        <w:rPr>
          <w:rFonts w:ascii="Times New Roman"/>
          <w:b/>
          <w:i w:val="false"/>
          <w:color w:val="000000"/>
          <w:sz w:val="28"/>
        </w:rPr>
        <w:t>Пушкин көшесі бойынша</w:t>
      </w:r>
      <w:r>
        <w:rPr>
          <w:rFonts w:ascii="Times New Roman"/>
          <w:b w:val="false"/>
          <w:i w:val="false"/>
          <w:color w:val="000000"/>
          <w:sz w:val="28"/>
        </w:rPr>
        <w:t xml:space="preserve"> № 3, 5, 7, 9, 11, 13, 15, 17, 17а, 19, 19а, 27, 27а, 29/1, 29/2; </w:t>
      </w:r>
      <w:r>
        <w:rPr>
          <w:rFonts w:ascii="Times New Roman"/>
          <w:b/>
          <w:i w:val="false"/>
          <w:color w:val="000000"/>
          <w:sz w:val="28"/>
        </w:rPr>
        <w:t>И.Сьянов көшесі бойынша</w:t>
      </w:r>
      <w:r>
        <w:rPr>
          <w:rFonts w:ascii="Times New Roman"/>
          <w:b w:val="false"/>
          <w:i w:val="false"/>
          <w:color w:val="000000"/>
          <w:sz w:val="28"/>
        </w:rPr>
        <w:t xml:space="preserve"> № 16, 18, 20, 20а, 22, 23, 24, 26, 30, 32, 34, 34/1, 36, 39, 40, 41, 42, 43, 43а, 44, 45, 49/1, 51, 53, 55, 57, 59, 61, 62, 63, 64, 65, 66, 67, 68, 69/6, 70, 72, 73, 73/1, 74, 74/1, 75, 76, 77, 77/1, 79, 81, 83, 85; </w:t>
      </w:r>
      <w:r>
        <w:rPr>
          <w:rFonts w:ascii="Times New Roman"/>
          <w:b/>
          <w:i w:val="false"/>
          <w:color w:val="000000"/>
          <w:sz w:val="28"/>
        </w:rPr>
        <w:t>Таран көшесі бойынша</w:t>
      </w:r>
      <w:r>
        <w:rPr>
          <w:rFonts w:ascii="Times New Roman"/>
          <w:b w:val="false"/>
          <w:i w:val="false"/>
          <w:color w:val="000000"/>
          <w:sz w:val="28"/>
        </w:rPr>
        <w:t xml:space="preserve"> № 2а, 2б, 4, 8, 11, 12, 17, 18, 19, 20, 21, 23, 26, 27, 28, 30, 32; </w:t>
      </w:r>
      <w:r>
        <w:rPr>
          <w:rFonts w:ascii="Times New Roman"/>
          <w:b/>
          <w:i w:val="false"/>
          <w:color w:val="000000"/>
          <w:sz w:val="28"/>
        </w:rPr>
        <w:t>Л.Толстой көшесі бойынша</w:t>
      </w:r>
      <w:r>
        <w:rPr>
          <w:rFonts w:ascii="Times New Roman"/>
          <w:b w:val="false"/>
          <w:i w:val="false"/>
          <w:color w:val="000000"/>
          <w:sz w:val="28"/>
        </w:rPr>
        <w:t xml:space="preserve"> № 1, 2а, 8, 11, 11а, 13, 15, 17, 20, 24, 24/1, 26, 26а, 30; </w:t>
      </w:r>
      <w:r>
        <w:rPr>
          <w:rFonts w:ascii="Times New Roman"/>
          <w:b/>
          <w:i w:val="false"/>
          <w:color w:val="000000"/>
          <w:sz w:val="28"/>
        </w:rPr>
        <w:t>Юный боец көшесі бойынша</w:t>
      </w:r>
      <w:r>
        <w:rPr>
          <w:rFonts w:ascii="Times New Roman"/>
          <w:b w:val="false"/>
          <w:i w:val="false"/>
          <w:color w:val="000000"/>
          <w:sz w:val="28"/>
        </w:rPr>
        <w:t xml:space="preserve"> № 1, 1а, 2, 3, 4, 5, 6, 7, 8, 9, 10, 14, 15, 16, 20, 21, 23, 24, 25, 26, 30, 32, 36, 38, 38а.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Г. Қайырбеков көшесі., 75, "Қостанай облысы әкімдігінің Қостанай түзету мектебі" КМК ғимараты.</w:t>
      </w:r>
    </w:p>
    <w:bookmarkStart w:name="z9" w:id="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10 сайлау учаскесі</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темір жол желісінен Рабочая көшесі бойынша (тақ жағы) А.Бородин көшесіне дейін, А.Бородин көшесі бойынша (тақ жағы 213а) Ю.Гагарин көшесіне дейін, Ю.Гагарин көшесі бойынша (тақ жағы № 139) Шайсұлтан Шаяхметов көшесіне дейін, Шайсұлтан Шаяхметов көшесі бойынша (тақ жағы № 149) Победа көшесіне дейін, Победа көшесі бойынша (жұп жағы № 72-ден № 106-ға дейін) темір жол желісіне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А. Бородин көшесі бойынша</w:t>
      </w:r>
      <w:r>
        <w:rPr>
          <w:rFonts w:ascii="Times New Roman"/>
          <w:b w:val="false"/>
          <w:i w:val="false"/>
          <w:color w:val="000000"/>
          <w:sz w:val="28"/>
        </w:rPr>
        <w:t xml:space="preserve"> № 142, 144, 151, 153, 155, 157, 159, 161, 165, 167, 169, 171, 173, 175, 177, 179, 181, 183, 185, 187, 189, 191, 193, 197, 197а, 199, 199а, 201, 203, 205, 207, 209, 211, 213а; </w:t>
      </w:r>
      <w:r>
        <w:rPr>
          <w:rFonts w:ascii="Times New Roman"/>
          <w:b/>
          <w:i w:val="false"/>
          <w:color w:val="000000"/>
          <w:sz w:val="28"/>
        </w:rPr>
        <w:t>Ю.Гагарин көшесі бойынша</w:t>
      </w:r>
      <w:r>
        <w:rPr>
          <w:rFonts w:ascii="Times New Roman"/>
          <w:b w:val="false"/>
          <w:i w:val="false"/>
          <w:color w:val="000000"/>
          <w:sz w:val="28"/>
        </w:rPr>
        <w:t xml:space="preserve"> № 139, 149, 151, 151а, 153, 155, 157, 161, 163, 165, 167, 168, 168/3, 169, 171, 177, 180, 181, 183, 185, 209; </w:t>
      </w:r>
      <w:r>
        <w:rPr>
          <w:rFonts w:ascii="Times New Roman"/>
          <w:b/>
          <w:i w:val="false"/>
          <w:color w:val="000000"/>
          <w:sz w:val="28"/>
        </w:rPr>
        <w:t>Дзержинский көшесі бойынша</w:t>
      </w:r>
      <w:r>
        <w:rPr>
          <w:rFonts w:ascii="Times New Roman"/>
          <w:b w:val="false"/>
          <w:i w:val="false"/>
          <w:color w:val="000000"/>
          <w:sz w:val="28"/>
        </w:rPr>
        <w:t xml:space="preserve"> № 59а, 61, 61/1, 61б, 92; </w:t>
      </w:r>
      <w:r>
        <w:rPr>
          <w:rFonts w:ascii="Times New Roman"/>
          <w:b/>
          <w:i w:val="false"/>
          <w:color w:val="000000"/>
          <w:sz w:val="28"/>
        </w:rPr>
        <w:t>Железнодорожная көшесі бойынша</w:t>
      </w:r>
      <w:r>
        <w:rPr>
          <w:rFonts w:ascii="Times New Roman"/>
          <w:b w:val="false"/>
          <w:i w:val="false"/>
          <w:color w:val="000000"/>
          <w:sz w:val="28"/>
        </w:rPr>
        <w:t xml:space="preserve"> № 81, 83, 85, 87, 89, 91, 91а, 93, 95, 97, 99, 101, 103, 105, 105/1, 105/3, 105/5, 105/5а, 105/7, 106, 107, 107/2, 107/4, 107/6, 107/8, 107/10, 107/12, 109, 109а, 111, 113, 115, 117, 119, 134, 138, 140, 143/4, 144, 146, 148, 150, 152, 156, 158, 160, 162, 164, 166, 168, 170, 172, 174, 176; </w:t>
      </w:r>
      <w:r>
        <w:rPr>
          <w:rFonts w:ascii="Times New Roman"/>
          <w:b/>
          <w:i w:val="false"/>
          <w:color w:val="000000"/>
          <w:sz w:val="28"/>
        </w:rPr>
        <w:t>Б.Майлин көшесі бойынша</w:t>
      </w:r>
      <w:r>
        <w:rPr>
          <w:rFonts w:ascii="Times New Roman"/>
          <w:b w:val="false"/>
          <w:i w:val="false"/>
          <w:color w:val="000000"/>
          <w:sz w:val="28"/>
        </w:rPr>
        <w:t xml:space="preserve"> № 56, 58, 60, 62, 64, 66, 68, 72, 74, 76, 79, 83, 85; </w:t>
      </w:r>
      <w:r>
        <w:rPr>
          <w:rFonts w:ascii="Times New Roman"/>
          <w:b/>
          <w:i w:val="false"/>
          <w:color w:val="000000"/>
          <w:sz w:val="28"/>
        </w:rPr>
        <w:t>Шайсұлтан Шаяхметов көшесі бойынша</w:t>
      </w:r>
      <w:r>
        <w:rPr>
          <w:rFonts w:ascii="Times New Roman"/>
          <w:b w:val="false"/>
          <w:i w:val="false"/>
          <w:color w:val="000000"/>
          <w:sz w:val="28"/>
        </w:rPr>
        <w:t xml:space="preserve"> № 149; </w:t>
      </w:r>
      <w:r>
        <w:rPr>
          <w:rFonts w:ascii="Times New Roman"/>
          <w:b/>
          <w:i w:val="false"/>
          <w:color w:val="000000"/>
          <w:sz w:val="28"/>
        </w:rPr>
        <w:t xml:space="preserve">Победа көшесі бойынша </w:t>
      </w:r>
      <w:r>
        <w:rPr>
          <w:rFonts w:ascii="Times New Roman"/>
          <w:b w:val="false"/>
          <w:i w:val="false"/>
          <w:color w:val="000000"/>
          <w:sz w:val="28"/>
        </w:rPr>
        <w:t xml:space="preserve">№ 74, 76, 78, 78/2, 78/4, 78/6, 78/8, 78/10, 78/12, 80/3, 80/5, 80/7, 80/9, 80/11, 80/13, 82, 82а, 84, 84а, 86, 92, 96, 98, 100, 104, 106; </w:t>
      </w:r>
      <w:r>
        <w:rPr>
          <w:rFonts w:ascii="Times New Roman"/>
          <w:b/>
          <w:i w:val="false"/>
          <w:color w:val="000000"/>
          <w:sz w:val="28"/>
        </w:rPr>
        <w:t>Рабочая көшесі бойынша</w:t>
      </w:r>
      <w:r>
        <w:rPr>
          <w:rFonts w:ascii="Times New Roman"/>
          <w:b w:val="false"/>
          <w:i w:val="false"/>
          <w:color w:val="000000"/>
          <w:sz w:val="28"/>
        </w:rPr>
        <w:t xml:space="preserve"> № 159; </w:t>
      </w:r>
      <w:r>
        <w:rPr>
          <w:rFonts w:ascii="Times New Roman"/>
          <w:b/>
          <w:i w:val="false"/>
          <w:color w:val="000000"/>
          <w:sz w:val="28"/>
        </w:rPr>
        <w:t>Урицкий көшесі бойынша</w:t>
      </w:r>
      <w:r>
        <w:rPr>
          <w:rFonts w:ascii="Times New Roman"/>
          <w:b w:val="false"/>
          <w:i w:val="false"/>
          <w:color w:val="000000"/>
          <w:sz w:val="28"/>
        </w:rPr>
        <w:t xml:space="preserve"> № 21, 23, 55, 57, 59, 61, 61а, 63, 63/1, 63/3, 63/5, 63/7, 63/9, 63/11, 65, 65/2, 65/4, 65/6, 65/8, 67, 70, 71, 72, 73, 74, 76, 78, 80, 80/1, 80/1а, 80/2, 80/4, 80/6, 80/7, 80/8, 80/9, 80/10, 80/12, 82, 86, 88, 90, 92, 94, 96, 98, 100, 102, 104, 106,108; </w:t>
      </w:r>
      <w:r>
        <w:rPr>
          <w:rFonts w:ascii="Times New Roman"/>
          <w:b/>
          <w:i w:val="false"/>
          <w:color w:val="000000"/>
          <w:sz w:val="28"/>
        </w:rPr>
        <w:t>Шевченко көшесі бойынша</w:t>
      </w:r>
      <w:r>
        <w:rPr>
          <w:rFonts w:ascii="Times New Roman"/>
          <w:b w:val="false"/>
          <w:i w:val="false"/>
          <w:color w:val="000000"/>
          <w:sz w:val="28"/>
        </w:rPr>
        <w:t xml:space="preserve"> № 67, 69, 71, 73, 75, 75а, 77, 83, 85, 87, 89, 91, 93, 107, 109, 111, 113, 127, 130, 136, 138, 140, 142, 144, 144/1, 146, 148, 150, 154, 156, 158а, 162, 166, 168, 170, 172, 176, 178.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А.Бородин көшесі, 138/1, Қостанай облысы әкімдігінің білім басқармасының "Қостанай кәсіптік-техникалық колледжі" КМҚК ғимараты.</w:t>
      </w:r>
    </w:p>
    <w:bookmarkStart w:name="z10" w:id="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19 сайлау учаскесі</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темір жол желісінен бастап, Авиационная, Высокая, Линейная, Мостовая, Пикетная, Путейская, Сарыбай, Троицкая көшесіндегі үйлерді қоса алғанда, Дощанов көшесіне дейін, Дощанов көшесі бойынша, осы көшедегі үйлерді қоспай, Темірбаев көшесіне дейін, Темірбаев көшесі бойынша (тақ жағы № 11-ден № 15-ке дейін) Әл-Фараби даңғылына дейін, Әл-Фараби даңғылы бойынша (жұп жағы) қалалық аурухана шекарасының бойында, оның аумағын қоспай, Дзержинский көшесі бойынша Дзержинский көшесіне дейінгі (тақ жағы № 11-ден № 53-ке дейін) Победа көшесіне дейін, Победа көшесі бойынша (тақ жағы № 225-тен № 237-ге дейін) темір жолына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 xml:space="preserve">Авиационная көшесі </w:t>
      </w:r>
      <w:r>
        <w:rPr>
          <w:rFonts w:ascii="Times New Roman"/>
          <w:b w:val="false"/>
          <w:i w:val="false"/>
          <w:color w:val="000000"/>
          <w:sz w:val="28"/>
        </w:rPr>
        <w:t xml:space="preserve">№ 1, 1а, 1б, 1в, 2, 3, 4, 5, 6, 7, 8, 9, 10, 11, 12, 13, 14, 15, 16, 17, 18, 19, 20, 21, 23, 24, 25, 26, 27, 28, 29, 34, 36, 42, 46, 46а, 50; </w:t>
      </w:r>
      <w:r>
        <w:rPr>
          <w:rFonts w:ascii="Times New Roman"/>
          <w:b/>
          <w:i w:val="false"/>
          <w:color w:val="000000"/>
          <w:sz w:val="28"/>
        </w:rPr>
        <w:t>Әл-Фараби даңғылы бойынша</w:t>
      </w:r>
      <w:r>
        <w:rPr>
          <w:rFonts w:ascii="Times New Roman"/>
          <w:b w:val="false"/>
          <w:i w:val="false"/>
          <w:color w:val="000000"/>
          <w:sz w:val="28"/>
        </w:rPr>
        <w:t xml:space="preserve"> № 139а, 141, 141/1, 141/2, 141/3, 141/4, 141/6, 141/8, 141/9, 141/11, 141/13, 143, 145, 158/1, 158/6; </w:t>
      </w:r>
      <w:r>
        <w:rPr>
          <w:rFonts w:ascii="Times New Roman"/>
          <w:b/>
          <w:i w:val="false"/>
          <w:color w:val="000000"/>
          <w:sz w:val="28"/>
        </w:rPr>
        <w:t>Амангелді көшесі бойынша</w:t>
      </w:r>
      <w:r>
        <w:rPr>
          <w:rFonts w:ascii="Times New Roman"/>
          <w:b w:val="false"/>
          <w:i w:val="false"/>
          <w:color w:val="000000"/>
          <w:sz w:val="28"/>
        </w:rPr>
        <w:t xml:space="preserve"> № 220/5, 223/1, 223/2, 223/3, 223/4, 223/5, 223/6, 223/7, 223/8, 223/9, 225, 229; </w:t>
      </w:r>
      <w:r>
        <w:rPr>
          <w:rFonts w:ascii="Times New Roman"/>
          <w:b/>
          <w:i w:val="false"/>
          <w:color w:val="000000"/>
          <w:sz w:val="28"/>
        </w:rPr>
        <w:t>Вокзальная көшесі бойынша</w:t>
      </w:r>
      <w:r>
        <w:rPr>
          <w:rFonts w:ascii="Times New Roman"/>
          <w:b w:val="false"/>
          <w:i w:val="false"/>
          <w:color w:val="000000"/>
          <w:sz w:val="28"/>
        </w:rPr>
        <w:t xml:space="preserve"> № 4, 6, 8, 26, 28, 30, 32, 32А, 34, 36, 44, 44А, 46, 67, 69, 71, 87, 89, 91, 93, 95, 97, 99, 101, 103, 105</w:t>
      </w:r>
      <w:r>
        <w:rPr>
          <w:rFonts w:ascii="Times New Roman"/>
          <w:b/>
          <w:i w:val="false"/>
          <w:color w:val="000000"/>
          <w:sz w:val="28"/>
        </w:rPr>
        <w:t xml:space="preserve">; Высокая көшесі бойынша </w:t>
      </w:r>
      <w:r>
        <w:rPr>
          <w:rFonts w:ascii="Times New Roman"/>
          <w:b w:val="false"/>
          <w:i w:val="false"/>
          <w:color w:val="000000"/>
          <w:sz w:val="28"/>
        </w:rPr>
        <w:t>№ 1, 2, 3, 4, 6, 7, 7а, 8, 9;</w:t>
      </w:r>
      <w:r>
        <w:rPr>
          <w:rFonts w:ascii="Times New Roman"/>
          <w:b/>
          <w:i w:val="false"/>
          <w:color w:val="000000"/>
          <w:sz w:val="28"/>
        </w:rPr>
        <w:t xml:space="preserve"> Дзержинский көшесі бойынша</w:t>
      </w:r>
      <w:r>
        <w:rPr>
          <w:rFonts w:ascii="Times New Roman"/>
          <w:b w:val="false"/>
          <w:i w:val="false"/>
          <w:color w:val="000000"/>
          <w:sz w:val="28"/>
        </w:rPr>
        <w:t xml:space="preserve"> № 9/1, 9/2, 9/3, 9/4, 9/6, 9/8, 9/9, 9/10, 9/12, 11, 13, 15, 17, 19, 21, 25, 26, 27, 29, 31, 33, 35, 37, 39, 43, 43/1, 43/2, 43/3, 43/3А, 43/4, 43/6, 43/7, 43/8, 43/10, 43/12, 45, 49, 51, 53; </w:t>
      </w:r>
      <w:r>
        <w:rPr>
          <w:rFonts w:ascii="Times New Roman"/>
          <w:b/>
          <w:i w:val="false"/>
          <w:color w:val="000000"/>
          <w:sz w:val="28"/>
        </w:rPr>
        <w:t>Линейная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2/2, 14, 20, 21, 22, 23, 24;</w:t>
      </w:r>
      <w:r>
        <w:rPr>
          <w:rFonts w:ascii="Times New Roman"/>
          <w:b/>
          <w:i w:val="false"/>
          <w:color w:val="000000"/>
          <w:sz w:val="28"/>
        </w:rPr>
        <w:t xml:space="preserve"> Мостовая көшесі бойынша</w:t>
      </w:r>
      <w:r>
        <w:rPr>
          <w:rFonts w:ascii="Times New Roman"/>
          <w:b w:val="false"/>
          <w:i w:val="false"/>
          <w:color w:val="000000"/>
          <w:sz w:val="28"/>
        </w:rPr>
        <w:t xml:space="preserve"> № 1, 1а, 2, 5Б, 6, 7, 8, 11, 12/2, 13, 15, 16, 18, 23, 25, 27; </w:t>
      </w:r>
      <w:r>
        <w:rPr>
          <w:rFonts w:ascii="Times New Roman"/>
          <w:b/>
          <w:i w:val="false"/>
          <w:color w:val="000000"/>
          <w:sz w:val="28"/>
        </w:rPr>
        <w:t>Перронная көшесі бойынша</w:t>
      </w:r>
      <w:r>
        <w:rPr>
          <w:rFonts w:ascii="Times New Roman"/>
          <w:b w:val="false"/>
          <w:i w:val="false"/>
          <w:color w:val="000000"/>
          <w:sz w:val="28"/>
        </w:rPr>
        <w:t xml:space="preserve"> № 3, 4, 10, 18; </w:t>
      </w:r>
      <w:r>
        <w:rPr>
          <w:rFonts w:ascii="Times New Roman"/>
          <w:b/>
          <w:i w:val="false"/>
          <w:color w:val="000000"/>
          <w:sz w:val="28"/>
        </w:rPr>
        <w:t>Пикетная көшесі бойынша</w:t>
      </w:r>
      <w:r>
        <w:rPr>
          <w:rFonts w:ascii="Times New Roman"/>
          <w:b w:val="false"/>
          <w:i w:val="false"/>
          <w:color w:val="000000"/>
          <w:sz w:val="28"/>
        </w:rPr>
        <w:t xml:space="preserve"> № 6, 6А, 11; </w:t>
      </w:r>
      <w:r>
        <w:rPr>
          <w:rFonts w:ascii="Times New Roman"/>
          <w:b/>
          <w:i w:val="false"/>
          <w:color w:val="000000"/>
          <w:sz w:val="28"/>
        </w:rPr>
        <w:t>Победа көшесі бойынша</w:t>
      </w:r>
      <w:r>
        <w:rPr>
          <w:rFonts w:ascii="Times New Roman"/>
          <w:b w:val="false"/>
          <w:i w:val="false"/>
          <w:color w:val="000000"/>
          <w:sz w:val="28"/>
        </w:rPr>
        <w:t xml:space="preserve"> № 225, 227, 229, 231, 233, 235, 237, 239; </w:t>
      </w:r>
      <w:r>
        <w:rPr>
          <w:rFonts w:ascii="Times New Roman"/>
          <w:b/>
          <w:i w:val="false"/>
          <w:color w:val="000000"/>
          <w:sz w:val="28"/>
        </w:rPr>
        <w:t>Путейская көшесі бойынша</w:t>
      </w:r>
      <w:r>
        <w:rPr>
          <w:rFonts w:ascii="Times New Roman"/>
          <w:b w:val="false"/>
          <w:i w:val="false"/>
          <w:color w:val="000000"/>
          <w:sz w:val="28"/>
        </w:rPr>
        <w:t xml:space="preserve"> № 1, 2, 3, 4, 5, 6, 7, 8, 9, 10; </w:t>
      </w:r>
      <w:r>
        <w:rPr>
          <w:rFonts w:ascii="Times New Roman"/>
          <w:b/>
          <w:i w:val="false"/>
          <w:color w:val="000000"/>
          <w:sz w:val="28"/>
        </w:rPr>
        <w:t>Пушкин көшесі бойынша</w:t>
      </w:r>
      <w:r>
        <w:rPr>
          <w:rFonts w:ascii="Times New Roman"/>
          <w:b w:val="false"/>
          <w:i w:val="false"/>
          <w:color w:val="000000"/>
          <w:sz w:val="28"/>
        </w:rPr>
        <w:t xml:space="preserve"> № 193, 197, 201, 226, 228, 228а, 230, 232, 232а, 234, 236; </w:t>
      </w:r>
      <w:r>
        <w:rPr>
          <w:rFonts w:ascii="Times New Roman"/>
          <w:b/>
          <w:i w:val="false"/>
          <w:color w:val="000000"/>
          <w:sz w:val="28"/>
        </w:rPr>
        <w:t>Сарыбай көшесі бойынша</w:t>
      </w:r>
      <w:r>
        <w:rPr>
          <w:rFonts w:ascii="Times New Roman"/>
          <w:b w:val="false"/>
          <w:i w:val="false"/>
          <w:color w:val="000000"/>
          <w:sz w:val="28"/>
        </w:rPr>
        <w:t xml:space="preserve"> № 10, 28, 34; </w:t>
      </w:r>
      <w:r>
        <w:rPr>
          <w:rFonts w:ascii="Times New Roman"/>
          <w:b/>
          <w:i w:val="false"/>
          <w:color w:val="000000"/>
          <w:sz w:val="28"/>
        </w:rPr>
        <w:t>Таран көшесі бойынша</w:t>
      </w:r>
      <w:r>
        <w:rPr>
          <w:rFonts w:ascii="Times New Roman"/>
          <w:b w:val="false"/>
          <w:i w:val="false"/>
          <w:color w:val="000000"/>
          <w:sz w:val="28"/>
        </w:rPr>
        <w:t xml:space="preserve"> № 173, 183, 185, 187, 189, 196, 198, 200, 202, 204, 206,208, 210, 210а; </w:t>
      </w:r>
      <w:r>
        <w:rPr>
          <w:rFonts w:ascii="Times New Roman"/>
          <w:b/>
          <w:i w:val="false"/>
          <w:color w:val="000000"/>
          <w:sz w:val="28"/>
        </w:rPr>
        <w:t>Темірбаев көшесі бойынша</w:t>
      </w:r>
      <w:r>
        <w:rPr>
          <w:rFonts w:ascii="Times New Roman"/>
          <w:b w:val="false"/>
          <w:i w:val="false"/>
          <w:color w:val="000000"/>
          <w:sz w:val="28"/>
        </w:rPr>
        <w:t xml:space="preserve"> № 3а, 5, 11, 11/1, 13, 15, 39, 46, 48, 56, 57а, 58, 59, 61, 63, 65, 67, 69, 71, 73, 74, 77, 79, 80, 81, 82, 84, 111, 111а, 11г; </w:t>
      </w:r>
      <w:r>
        <w:rPr>
          <w:rFonts w:ascii="Times New Roman"/>
          <w:b/>
          <w:i w:val="false"/>
          <w:color w:val="000000"/>
          <w:sz w:val="28"/>
        </w:rPr>
        <w:t>Троицкая көшесі бойынша</w:t>
      </w:r>
      <w:r>
        <w:rPr>
          <w:rFonts w:ascii="Times New Roman"/>
          <w:b w:val="false"/>
          <w:i w:val="false"/>
          <w:color w:val="000000"/>
          <w:sz w:val="28"/>
        </w:rPr>
        <w:t xml:space="preserve"> № 1, 1А, 1Б, 2, 3, 3а, 4, 5, 6, 7, 8, 9, 11,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Перронная көшесі, 20, "Қостанай облыстық қуыршақ театры" МКҚК ғимараты.</w:t>
      </w:r>
    </w:p>
    <w:bookmarkStart w:name="z11" w:id="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30 сайлау учаскесі</w:t>
      </w:r>
    </w:p>
    <w:bookmarkEnd w:id="9"/>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темір жол желісінен Орджоникидзе көшесі бойынша Герцен көшесіне дейін, Герцен көшесі бойынша (тақ жағы) Урожайная көшесіне дейін, Урожайная көшесі бойынша (жұп жағы № 18а-дан № 20-ға дейін) квартал аумағы арқылы әскерге шақыру пункті ауданында Дружба көшесіне дейін, Дружба көшесі бойынша (тақ жағы) С.Кубеев көшесіне дейін, С.Кубеев көшесі бойынша (тақ жағы № 19-дан № 25-ке дейін) Герцен көшесіне дейін, Герцен көшесі бойынша (тақ жағы), Киевская көшесіне дейін, Киевская көшесі бойынша темір жол желісіне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Автомобильная көшесі бойынша</w:t>
      </w:r>
      <w:r>
        <w:rPr>
          <w:rFonts w:ascii="Times New Roman"/>
          <w:b w:val="false"/>
          <w:i w:val="false"/>
          <w:color w:val="000000"/>
          <w:sz w:val="28"/>
        </w:rPr>
        <w:t xml:space="preserve"> № 14, 16, 16/1,18, 18А, 19, 20; </w:t>
      </w:r>
      <w:r>
        <w:rPr>
          <w:rFonts w:ascii="Times New Roman"/>
          <w:b/>
          <w:i w:val="false"/>
          <w:color w:val="000000"/>
          <w:sz w:val="28"/>
        </w:rPr>
        <w:t>Герцен көшесі бойынша</w:t>
      </w:r>
      <w:r>
        <w:rPr>
          <w:rFonts w:ascii="Times New Roman"/>
          <w:b w:val="false"/>
          <w:i w:val="false"/>
          <w:color w:val="000000"/>
          <w:sz w:val="28"/>
        </w:rPr>
        <w:t xml:space="preserve"> № 2, 2а, 4, 4а, 4 б, 5, 7, 7А, 8, 8а, 10, 12, 15; </w:t>
      </w:r>
      <w:r>
        <w:rPr>
          <w:rFonts w:ascii="Times New Roman"/>
          <w:b/>
          <w:i w:val="false"/>
          <w:color w:val="000000"/>
          <w:sz w:val="28"/>
        </w:rPr>
        <w:t>Зерновая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12, 12/1, 12/3, 12/5, 15, 16, 19, 21, 21а, 22, 22а, 23, 26, 30; </w:t>
      </w:r>
      <w:r>
        <w:rPr>
          <w:rFonts w:ascii="Times New Roman"/>
          <w:b/>
          <w:i w:val="false"/>
          <w:color w:val="000000"/>
          <w:sz w:val="28"/>
        </w:rPr>
        <w:t>С.Кубеев көшесі бойынша</w:t>
      </w:r>
      <w:r>
        <w:rPr>
          <w:rFonts w:ascii="Times New Roman"/>
          <w:b w:val="false"/>
          <w:i w:val="false"/>
          <w:color w:val="000000"/>
          <w:sz w:val="28"/>
        </w:rPr>
        <w:t xml:space="preserve"> № 19, 21, 23, 25; </w:t>
      </w:r>
      <w:r>
        <w:rPr>
          <w:rFonts w:ascii="Times New Roman"/>
          <w:b/>
          <w:i w:val="false"/>
          <w:color w:val="000000"/>
          <w:sz w:val="28"/>
        </w:rPr>
        <w:t>Сейфуллин көшесі бойынша</w:t>
      </w:r>
      <w:r>
        <w:rPr>
          <w:rFonts w:ascii="Times New Roman"/>
          <w:b w:val="false"/>
          <w:i w:val="false"/>
          <w:color w:val="000000"/>
          <w:sz w:val="28"/>
        </w:rPr>
        <w:t xml:space="preserve"> № 2, 3, 5, 7, 13; </w:t>
      </w:r>
      <w:r>
        <w:rPr>
          <w:rFonts w:ascii="Times New Roman"/>
          <w:b/>
          <w:i w:val="false"/>
          <w:color w:val="000000"/>
          <w:sz w:val="28"/>
        </w:rPr>
        <w:t>Урожайная көшесі бойынша</w:t>
      </w:r>
      <w:r>
        <w:rPr>
          <w:rFonts w:ascii="Times New Roman"/>
          <w:b w:val="false"/>
          <w:i w:val="false"/>
          <w:color w:val="000000"/>
          <w:sz w:val="28"/>
        </w:rPr>
        <w:t xml:space="preserve"> № 18,18а, 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Герцен көшесі, 3, Қостанай облысы әкімдігінің білім басқармасының "Қостанай политехникалық колледжі" КМҚК ғимараты.</w:t>
      </w:r>
    </w:p>
    <w:bookmarkStart w:name="z12"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33 сайлау учаскесі</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Г.Қайырбеков көшесінен Киевская көшесі бойынша (жұп жағы № 18-ден № 26-ға дейін) Герцен көшесіне дейін, Герцен көшесі бойынша (жұп жағы № 30) № 3 мектеп ауданындағы шағын аудан аумағы арқылы, Г.Қайырбеков көшесіне дейін Г.Қайырбеков көшесі бойынша (тақ жағы № 369-дан № 383 дейін) Киевская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Герцен көшесі бойынша</w:t>
      </w:r>
      <w:r>
        <w:rPr>
          <w:rFonts w:ascii="Times New Roman"/>
          <w:b w:val="false"/>
          <w:i w:val="false"/>
          <w:color w:val="000000"/>
          <w:sz w:val="28"/>
        </w:rPr>
        <w:t xml:space="preserve"> № 26/1, 30, 30/1; </w:t>
      </w:r>
      <w:r>
        <w:rPr>
          <w:rFonts w:ascii="Times New Roman"/>
          <w:b/>
          <w:i w:val="false"/>
          <w:color w:val="000000"/>
          <w:sz w:val="28"/>
        </w:rPr>
        <w:t>Г.Қайырбеков көшесі бойынша</w:t>
      </w:r>
      <w:r>
        <w:rPr>
          <w:rFonts w:ascii="Times New Roman"/>
          <w:b w:val="false"/>
          <w:i w:val="false"/>
          <w:color w:val="000000"/>
          <w:sz w:val="28"/>
        </w:rPr>
        <w:t xml:space="preserve"> № 369, 369/1, 371, 371/1, 373, 375, 377, 383, 385, 385/1; </w:t>
      </w:r>
      <w:r>
        <w:rPr>
          <w:rFonts w:ascii="Times New Roman"/>
          <w:b/>
          <w:i w:val="false"/>
          <w:color w:val="000000"/>
          <w:sz w:val="28"/>
        </w:rPr>
        <w:t>Киевская көшесі бойынша</w:t>
      </w:r>
      <w:r>
        <w:rPr>
          <w:rFonts w:ascii="Times New Roman"/>
          <w:b w:val="false"/>
          <w:i w:val="false"/>
          <w:color w:val="000000"/>
          <w:sz w:val="28"/>
        </w:rPr>
        <w:t xml:space="preserve"> № 18, 18а, 20, 22, 24, 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Герцен көшесі, 28, Қостанай қаласы әкімдігінің білім бөлімінің "№ 3 гимназия мектебі" ММ ғимараты.</w:t>
      </w:r>
    </w:p>
    <w:bookmarkStart w:name="z13"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36 сайлау учаскесі</w:t>
      </w:r>
    </w:p>
    <w:bookmarkEnd w:id="11"/>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Г.Қайырбеков көшесінен Курганская көшесі бойынша, осы көшедегі үйлерді қоспағанда, № 22 мектеп ауданындағы шағын аудан аумағы арқылы Герцен көшесіне дейін, Герцен көшесі бойынша Текстильщиктер көшесіне дейін, Текстильщиктер көшесі бойынша (жұп жағы № 16, 18, тақ жағы № 17, 19, шағын аудан аумағы арқылы Г.Қайырбеков көшесіне дейін, Г.Қайырбеков көшесі бойынша, мына үйлерді қоса алғанда № 395, 399, 399/1, 403, 405, 407, 409, 411, осы көше бойынша Курганская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Герцен көшесі бойынша</w:t>
      </w:r>
      <w:r>
        <w:rPr>
          <w:rFonts w:ascii="Times New Roman"/>
          <w:b w:val="false"/>
          <w:i w:val="false"/>
          <w:color w:val="000000"/>
          <w:sz w:val="28"/>
        </w:rPr>
        <w:t xml:space="preserve"> № 46/1, 60а, 62; </w:t>
      </w:r>
      <w:r>
        <w:rPr>
          <w:rFonts w:ascii="Times New Roman"/>
          <w:b/>
          <w:i w:val="false"/>
          <w:color w:val="000000"/>
          <w:sz w:val="28"/>
        </w:rPr>
        <w:t>Г.Қайырбеков көшесі бойынша</w:t>
      </w:r>
      <w:r>
        <w:rPr>
          <w:rFonts w:ascii="Times New Roman"/>
          <w:b w:val="false"/>
          <w:i w:val="false"/>
          <w:color w:val="000000"/>
          <w:sz w:val="28"/>
        </w:rPr>
        <w:t xml:space="preserve"> № 389/1, 391, 395, 399, 399/1, 401, 403, 405, 407, 409, 411; </w:t>
      </w:r>
      <w:r>
        <w:rPr>
          <w:rFonts w:ascii="Times New Roman"/>
          <w:b/>
          <w:i w:val="false"/>
          <w:color w:val="000000"/>
          <w:sz w:val="28"/>
        </w:rPr>
        <w:t>Текстильщиктер көшесі бойынша</w:t>
      </w:r>
      <w:r>
        <w:rPr>
          <w:rFonts w:ascii="Times New Roman"/>
          <w:b w:val="false"/>
          <w:i w:val="false"/>
          <w:color w:val="000000"/>
          <w:sz w:val="28"/>
        </w:rPr>
        <w:t xml:space="preserve"> № 10, 10А, 10/5, 12Б, 14, 16, 17, 18, 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Герцен көшесі, 40/1, Қостанай қаласы әкімдігінің білім бөлімінің "№ 22 орта мектебі" ММ ғимараты.</w:t>
      </w:r>
    </w:p>
    <w:bookmarkStart w:name="z14"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41 сайлау учаскесі</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Тобыл өзенінен Маяковский көшесіне дейін, Маяковский көшесі бойынша (тақ жағы № 97) шағын аудан аумағы арқылы Абай даңғылына дейін, Абай даңғылы бойынша (жұп жағы № 28-ден № 32 дейін) № 23 мектеп аумағы шекарасының бойы, оның аумағын қоспағанда, Воинов интернационалистов көшесіне дейін, Воинов интернационалистов көшесі бойынша (жұп жағы № 2, 2а) Тобыл өзеніне дейін, Наурыз шағын ауданы.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Абай даңғылы бойынша</w:t>
      </w:r>
      <w:r>
        <w:rPr>
          <w:rFonts w:ascii="Times New Roman"/>
          <w:b w:val="false"/>
          <w:i w:val="false"/>
          <w:color w:val="000000"/>
          <w:sz w:val="28"/>
        </w:rPr>
        <w:t xml:space="preserve"> № 28, 28/1, 28/3, 28/4; </w:t>
      </w:r>
      <w:r>
        <w:rPr>
          <w:rFonts w:ascii="Times New Roman"/>
          <w:b/>
          <w:i w:val="false"/>
          <w:color w:val="000000"/>
          <w:sz w:val="28"/>
        </w:rPr>
        <w:t>Воинов интернационалистов көшесі бойынша</w:t>
      </w:r>
      <w:r>
        <w:rPr>
          <w:rFonts w:ascii="Times New Roman"/>
          <w:b w:val="false"/>
          <w:i w:val="false"/>
          <w:color w:val="000000"/>
          <w:sz w:val="28"/>
        </w:rPr>
        <w:t xml:space="preserve"> № 1/1, 2, 2а, 2/1, 10, 20; </w:t>
      </w:r>
      <w:r>
        <w:rPr>
          <w:rFonts w:ascii="Times New Roman"/>
          <w:b/>
          <w:i w:val="false"/>
          <w:color w:val="000000"/>
          <w:sz w:val="28"/>
        </w:rPr>
        <w:t>Маяковский көшесі бойынша</w:t>
      </w:r>
      <w:r>
        <w:rPr>
          <w:rFonts w:ascii="Times New Roman"/>
          <w:b w:val="false"/>
          <w:i w:val="false"/>
          <w:color w:val="000000"/>
          <w:sz w:val="28"/>
        </w:rPr>
        <w:t xml:space="preserve"> № 97, 101/1; </w:t>
      </w:r>
      <w:r>
        <w:rPr>
          <w:rFonts w:ascii="Times New Roman"/>
          <w:b/>
          <w:i w:val="false"/>
          <w:color w:val="000000"/>
          <w:sz w:val="28"/>
        </w:rPr>
        <w:t>Наурыз шағын ауданы</w:t>
      </w:r>
      <w:r>
        <w:rPr>
          <w:rFonts w:ascii="Times New Roman"/>
          <w:b w:val="false"/>
          <w:i w:val="false"/>
          <w:color w:val="000000"/>
          <w:sz w:val="28"/>
        </w:rPr>
        <w:t xml:space="preserve"> № 1, 2, 2а, 2/1, 3, 3А, 3Б, 3/9, 4, 4/1, 4а, 6, 6А, 6Б, 6В, 7, 8, 8а, 9, 9/1, 21.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Абай даңғылы, 28, А.Байтұрсынов атындағы Қостанай мемлекеттік университетінің (ауыл шаруашылық институты) ғимараты.</w:t>
      </w:r>
    </w:p>
    <w:bookmarkStart w:name="z15"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45 сайлау учаскесі</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қаланың батыс шекарасынан, әуежай аумағын қоса алғанда, Карбышев көшесіне дейін, Карбышев көшесі бойынша (жұп жағы) шағын аудан аумағы арқылы қаланың батыс шекарасына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Әуежай</w:t>
      </w:r>
      <w:r>
        <w:rPr>
          <w:rFonts w:ascii="Times New Roman"/>
          <w:b w:val="false"/>
          <w:i w:val="false"/>
          <w:color w:val="000000"/>
          <w:sz w:val="28"/>
        </w:rPr>
        <w:t xml:space="preserve"> № 1, 3, 4, 13А, 21А; </w:t>
      </w:r>
      <w:r>
        <w:rPr>
          <w:rFonts w:ascii="Times New Roman"/>
          <w:b/>
          <w:i w:val="false"/>
          <w:color w:val="000000"/>
          <w:sz w:val="28"/>
        </w:rPr>
        <w:t>Полевая көшесі бойынша</w:t>
      </w:r>
      <w:r>
        <w:rPr>
          <w:rFonts w:ascii="Times New Roman"/>
          <w:b w:val="false"/>
          <w:i w:val="false"/>
          <w:color w:val="000000"/>
          <w:sz w:val="28"/>
        </w:rPr>
        <w:t xml:space="preserve"> № 2, 8, 10, 12, 14, 16, 18, 20, 22, 26; </w:t>
      </w:r>
      <w:r>
        <w:rPr>
          <w:rFonts w:ascii="Times New Roman"/>
          <w:b/>
          <w:i w:val="false"/>
          <w:color w:val="000000"/>
          <w:sz w:val="28"/>
        </w:rPr>
        <w:t>Уральская көшесі бойынша</w:t>
      </w:r>
      <w:r>
        <w:rPr>
          <w:rFonts w:ascii="Times New Roman"/>
          <w:b w:val="false"/>
          <w:i w:val="false"/>
          <w:color w:val="000000"/>
          <w:sz w:val="28"/>
        </w:rPr>
        <w:t xml:space="preserve"> № 2, 2а, 3, 4, 4/1, 6, 6/1, 6/4, 7, 8, 9, 11, 13, 15, 17, 19, 21, 23, 29, 37, 37/1; </w:t>
      </w:r>
      <w:r>
        <w:rPr>
          <w:rFonts w:ascii="Times New Roman"/>
          <w:b/>
          <w:i w:val="false"/>
          <w:color w:val="000000"/>
          <w:sz w:val="28"/>
        </w:rPr>
        <w:t>Уральский тұйық көшесі бойынша</w:t>
      </w:r>
      <w:r>
        <w:rPr>
          <w:rFonts w:ascii="Times New Roman"/>
          <w:b w:val="false"/>
          <w:i w:val="false"/>
          <w:color w:val="000000"/>
          <w:sz w:val="28"/>
        </w:rPr>
        <w:t xml:space="preserve"> № 4, 6, 6/1, 8,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Уральский көшесі, 12, "Спецмонтаж" ЖШС ғимараты.</w:t>
      </w:r>
    </w:p>
    <w:bookmarkStart w:name="z16"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46 сайлау учаскесі</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Соколовская көшесінен М.Хакімжанова көшесі бойынша (жұп жпғы № 118а-дан № 156 дейін) батыс шағын аудан аумағы арқылы Карбышев көшесіне дейін, Карбышев көшесі бойынша (тақ жағы № 1-ден № 9 дейін) В.М.Комаров көшесіне дейін, В.М.Комаров көшесі бойынша (тақ жағы № 101-ден № 131 дейін) Соколовская көшесіне дейін, Соколовская көшесі бойынша (жұп жағы № 16-дан № 24 дейін) М.Хакімжанова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Джангильдин көшесі бойынша</w:t>
      </w:r>
      <w:r>
        <w:rPr>
          <w:rFonts w:ascii="Times New Roman"/>
          <w:b w:val="false"/>
          <w:i w:val="false"/>
          <w:color w:val="000000"/>
          <w:sz w:val="28"/>
        </w:rPr>
        <w:t xml:space="preserve"> № 5, 17, 17а, 17б, 19, 21, 25, 27, 29, 31, 33, 35, 36, 37, 38, 39, 40, 42, 44, 46, 48, 50, 52, 54, 56, 58, 60, 62, 64, 66, 68, 70, 72; </w:t>
      </w:r>
      <w:r>
        <w:rPr>
          <w:rFonts w:ascii="Times New Roman"/>
          <w:b/>
          <w:i w:val="false"/>
          <w:color w:val="000000"/>
          <w:sz w:val="28"/>
        </w:rPr>
        <w:t>Карбышев көшесі бойынша</w:t>
      </w:r>
      <w:r>
        <w:rPr>
          <w:rFonts w:ascii="Times New Roman"/>
          <w:b w:val="false"/>
          <w:i w:val="false"/>
          <w:color w:val="000000"/>
          <w:sz w:val="28"/>
        </w:rPr>
        <w:t xml:space="preserve"> № 1, 2/1, 3, 5, 5/1, 7, 9; </w:t>
      </w:r>
      <w:r>
        <w:rPr>
          <w:rFonts w:ascii="Times New Roman"/>
          <w:b/>
          <w:i w:val="false"/>
          <w:color w:val="000000"/>
          <w:sz w:val="28"/>
        </w:rPr>
        <w:t xml:space="preserve">В.М.Комаров көшесі бойынша </w:t>
      </w:r>
      <w:r>
        <w:rPr>
          <w:rFonts w:ascii="Times New Roman"/>
          <w:b w:val="false"/>
          <w:i w:val="false"/>
          <w:color w:val="000000"/>
          <w:sz w:val="28"/>
        </w:rPr>
        <w:t xml:space="preserve">№ 101, 103, 105, 107, 109, 111, 113, 119, 121, 123, 125, 127, 129, 131; </w:t>
      </w:r>
      <w:r>
        <w:rPr>
          <w:rFonts w:ascii="Times New Roman"/>
          <w:b/>
          <w:i w:val="false"/>
          <w:color w:val="000000"/>
          <w:sz w:val="28"/>
        </w:rPr>
        <w:t>Панфилов көшесі бойынша</w:t>
      </w:r>
      <w:r>
        <w:rPr>
          <w:rFonts w:ascii="Times New Roman"/>
          <w:b w:val="false"/>
          <w:i w:val="false"/>
          <w:color w:val="000000"/>
          <w:sz w:val="28"/>
        </w:rPr>
        <w:t xml:space="preserve"> № 1, 1а, 2, 3, 4, 4/1,8, 9, 10, 11, 12, 13, 14, 15, 16, 17, 18, 19, 20, 21, 22; </w:t>
      </w:r>
      <w:r>
        <w:rPr>
          <w:rFonts w:ascii="Times New Roman"/>
          <w:b/>
          <w:i w:val="false"/>
          <w:color w:val="000000"/>
          <w:sz w:val="28"/>
        </w:rPr>
        <w:t>Рудненская көшесі бойынша</w:t>
      </w:r>
      <w:r>
        <w:rPr>
          <w:rFonts w:ascii="Times New Roman"/>
          <w:b w:val="false"/>
          <w:i w:val="false"/>
          <w:color w:val="000000"/>
          <w:sz w:val="28"/>
        </w:rPr>
        <w:t xml:space="preserve"> № 1, 2, 3, 4, 5, 6, 6/1, 6/2, 6/3, 6/4, 6/5, 6/6, 6/7, 6/9, 6/10, 6/11, 6/12, 7, 7а, 8, 9, 10, 10а, 14, 15, 16, 17, 18, 18/1, 18/2, 18/3, 18/4, 18/5, 18/6, 18/7, 18/8, 18/9, 18/10, 18/11, 18/12, 18/13, 18/14, 18/15, 18/16, 19, 20, 20/1, 21, 21/2, 21/3, 21/4, 21/5, 21/6, 21/8, 21/9, 21/10, 21/11, 21/12, 22, 23, 24, 26, 28, 28/1, 28/4, 28/5, 28/6, 28/7, 28/8, 28/9, 28/10, 28/11, 28/12, 28/13, 28/14, 30, 30а; </w:t>
      </w:r>
      <w:r>
        <w:rPr>
          <w:rFonts w:ascii="Times New Roman"/>
          <w:b/>
          <w:i w:val="false"/>
          <w:color w:val="000000"/>
          <w:sz w:val="28"/>
        </w:rPr>
        <w:t>Рудненский тұйық көшесі</w:t>
      </w:r>
      <w:r>
        <w:rPr>
          <w:rFonts w:ascii="Times New Roman"/>
          <w:b w:val="false"/>
          <w:i w:val="false"/>
          <w:color w:val="000000"/>
          <w:sz w:val="28"/>
        </w:rPr>
        <w:t xml:space="preserve"> № 6/1, 6/7, 6/8, 6/10, 6/12, 18/4, 21/3, 21/6, 21/7, 28/1, 28/3; </w:t>
      </w:r>
      <w:r>
        <w:rPr>
          <w:rFonts w:ascii="Times New Roman"/>
          <w:b/>
          <w:i w:val="false"/>
          <w:color w:val="000000"/>
          <w:sz w:val="28"/>
        </w:rPr>
        <w:t>Соколовская көшесі бойынша</w:t>
      </w:r>
      <w:r>
        <w:rPr>
          <w:rFonts w:ascii="Times New Roman"/>
          <w:b w:val="false"/>
          <w:i w:val="false"/>
          <w:color w:val="000000"/>
          <w:sz w:val="28"/>
        </w:rPr>
        <w:t xml:space="preserve"> № 16, 18, 18/1, 18/2, 18/3, 18/4, 18/5, 18/6, 18/7, 18/8, 18/10, 18/11, 18/12, 18/13, 18/14, 18/15, 18/16, 20, 22, 32/4; </w:t>
      </w:r>
      <w:r>
        <w:rPr>
          <w:rFonts w:ascii="Times New Roman"/>
          <w:b/>
          <w:i w:val="false"/>
          <w:color w:val="000000"/>
          <w:sz w:val="28"/>
        </w:rPr>
        <w:t>Соколовский тұйық көшесі</w:t>
      </w:r>
      <w:r>
        <w:rPr>
          <w:rFonts w:ascii="Times New Roman"/>
          <w:b w:val="false"/>
          <w:i w:val="false"/>
          <w:color w:val="000000"/>
          <w:sz w:val="28"/>
        </w:rPr>
        <w:t xml:space="preserve"> № 18/9, 28/16; </w:t>
      </w:r>
      <w:r>
        <w:rPr>
          <w:rFonts w:ascii="Times New Roman"/>
          <w:b/>
          <w:i w:val="false"/>
          <w:color w:val="000000"/>
          <w:sz w:val="28"/>
        </w:rPr>
        <w:t>Строительная көшесі бойынша</w:t>
      </w:r>
      <w:r>
        <w:rPr>
          <w:rFonts w:ascii="Times New Roman"/>
          <w:b w:val="false"/>
          <w:i w:val="false"/>
          <w:color w:val="000000"/>
          <w:sz w:val="28"/>
        </w:rPr>
        <w:t xml:space="preserve"> № 2, 2/2, 3, 3а 4, 4/1, 4/46а, 4/7, 5, 6, 6/1, 7, 9, 12, 12а, 13, 21, 25; </w:t>
      </w:r>
      <w:r>
        <w:rPr>
          <w:rFonts w:ascii="Times New Roman"/>
          <w:b/>
          <w:i w:val="false"/>
          <w:color w:val="000000"/>
          <w:sz w:val="28"/>
        </w:rPr>
        <w:t>М.Хакімжанова көшесі бойынша</w:t>
      </w:r>
      <w:r>
        <w:rPr>
          <w:rFonts w:ascii="Times New Roman"/>
          <w:b w:val="false"/>
          <w:i w:val="false"/>
          <w:color w:val="000000"/>
          <w:sz w:val="28"/>
        </w:rPr>
        <w:t xml:space="preserve"> № 118, 120, 122, 124, 126, 128, 130, 132, 134, 136, 138, 140, 142, 144, 146, 148, 150, 152, 154.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Строительная көшесі, 8, "Қостанай қ. әкімдігі білім бөлімінің № 17 орта мектебі" ММ ғимараты.</w:t>
      </w:r>
    </w:p>
    <w:bookmarkStart w:name="z17"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47 сайлау учаскесі</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Плеханов көшесінен Соколовская көшесі бойынша (жұп жағы № 40-тан № 62 дейін) М.Хакімжанова көшесіне дейін, М.Хакімжанова көшесі бойынша (тақ жағы № 69-дан № 99 дейін) шағын аудан аумағы арқылы Карбышев көшесіне дейін, Карбышев көшесі бойынша (тақ жағы № 11-ден № 21 дейін) Плеханов көшесіне дейін, Плеханов көшесі бойынша (жұп жағы № 42-ден № 110 дейін) Соколовская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Западная көшесі бойынша</w:t>
      </w:r>
      <w:r>
        <w:rPr>
          <w:rFonts w:ascii="Times New Roman"/>
          <w:b w:val="false"/>
          <w:i w:val="false"/>
          <w:color w:val="000000"/>
          <w:sz w:val="28"/>
        </w:rPr>
        <w:t xml:space="preserve"> № 1, 1а, 3, 3/1, 4, 5, 5а, 6, 8; </w:t>
      </w:r>
      <w:r>
        <w:rPr>
          <w:rFonts w:ascii="Times New Roman"/>
          <w:b/>
          <w:i w:val="false"/>
          <w:color w:val="000000"/>
          <w:sz w:val="28"/>
        </w:rPr>
        <w:t xml:space="preserve">Карбышев көшесі </w:t>
      </w:r>
      <w:r>
        <w:rPr>
          <w:rFonts w:ascii="Times New Roman"/>
          <w:b/>
          <w:i w:val="false"/>
          <w:color w:val="000000"/>
          <w:sz w:val="28"/>
        </w:rPr>
        <w:t>бойынша</w:t>
      </w:r>
      <w:r>
        <w:rPr>
          <w:rFonts w:ascii="Times New Roman"/>
          <w:b w:val="false"/>
          <w:i w:val="false"/>
          <w:color w:val="000000"/>
          <w:sz w:val="28"/>
        </w:rPr>
        <w:t xml:space="preserve"> № 11, 13, 15, 17, 19, 21; </w:t>
      </w:r>
      <w:r>
        <w:rPr>
          <w:rFonts w:ascii="Times New Roman"/>
          <w:b/>
          <w:i w:val="false"/>
          <w:color w:val="000000"/>
          <w:sz w:val="28"/>
        </w:rPr>
        <w:t xml:space="preserve">Лесная көшесі бойынша </w:t>
      </w:r>
      <w:r>
        <w:rPr>
          <w:rFonts w:ascii="Times New Roman"/>
          <w:b w:val="false"/>
          <w:i w:val="false"/>
          <w:color w:val="000000"/>
          <w:sz w:val="28"/>
        </w:rPr>
        <w:t xml:space="preserve">№ 1, 2, 2/2, 3, 4, 4/2, 5, 6, 6/2, 8; </w:t>
      </w:r>
      <w:r>
        <w:rPr>
          <w:rFonts w:ascii="Times New Roman"/>
          <w:b/>
          <w:i w:val="false"/>
          <w:color w:val="000000"/>
          <w:sz w:val="28"/>
        </w:rPr>
        <w:t>Плеханов көшесі бойынша</w:t>
      </w:r>
      <w:r>
        <w:rPr>
          <w:rFonts w:ascii="Times New Roman"/>
          <w:b w:val="false"/>
          <w:i w:val="false"/>
          <w:color w:val="000000"/>
          <w:sz w:val="28"/>
        </w:rPr>
        <w:t xml:space="preserve"> № 42, 44, 46, 48, 50, 52, 54, 56, 58, 86, 88, 90, 96, 98, 98/1, 98/2, 98/3, 98/4, 98/5, 98/6, 98/7, 98/8, 98/9, 98/10, 100, 102, 104, 106, 108, 110; </w:t>
      </w:r>
      <w:r>
        <w:rPr>
          <w:rFonts w:ascii="Times New Roman"/>
          <w:b/>
          <w:i w:val="false"/>
          <w:color w:val="000000"/>
          <w:sz w:val="28"/>
        </w:rPr>
        <w:t>Рудненская көшесі бойынша</w:t>
      </w:r>
      <w:r>
        <w:rPr>
          <w:rFonts w:ascii="Times New Roman"/>
          <w:b w:val="false"/>
          <w:i w:val="false"/>
          <w:color w:val="000000"/>
          <w:sz w:val="28"/>
        </w:rPr>
        <w:t xml:space="preserve"> № 31, 34, 35, 36, 36/2, 36/3, 36/4, 36/5, 36/6, 36/8, 36/9, 36/10, 36/11, 36/12, 36/13, 36/14, 37, 38, 38а, 40, 42, 44, 44а; </w:t>
      </w:r>
      <w:r>
        <w:rPr>
          <w:rFonts w:ascii="Times New Roman"/>
          <w:b/>
          <w:i w:val="false"/>
          <w:color w:val="000000"/>
          <w:sz w:val="28"/>
        </w:rPr>
        <w:t xml:space="preserve">Рудненский тұйық көшесі </w:t>
      </w:r>
      <w:r>
        <w:rPr>
          <w:rFonts w:ascii="Times New Roman"/>
          <w:b w:val="false"/>
          <w:i w:val="false"/>
          <w:color w:val="000000"/>
          <w:sz w:val="28"/>
        </w:rPr>
        <w:t xml:space="preserve">№ 36/1, 36/7, 36/9, 36/11; </w:t>
      </w:r>
      <w:r>
        <w:rPr>
          <w:rFonts w:ascii="Times New Roman"/>
          <w:b/>
          <w:i w:val="false"/>
          <w:color w:val="000000"/>
          <w:sz w:val="28"/>
        </w:rPr>
        <w:t>Соколовская көшесі бойынша</w:t>
      </w:r>
      <w:r>
        <w:rPr>
          <w:rFonts w:ascii="Times New Roman"/>
          <w:b w:val="false"/>
          <w:i w:val="false"/>
          <w:color w:val="000000"/>
          <w:sz w:val="28"/>
        </w:rPr>
        <w:t xml:space="preserve"> № 40, 42, 42/1, 42/2, 42/3, 42/4, 42/5, 42/6, 42/7, 42/8, 42/9, 42/10, 42/11, 42/12, 42/14, 44, 48, 50, 50/1, 50/2, 50/4, 50/5, 50/6, 50/7, 50/8, 50/9, 50/10, 50/11, 50/12, 52, 52/5, 58, 58/1, 58/2, 58/3, 58/4, 58/5, 58/6, 58/7, 58/8, 58/9, 58/10, 58/11, 58/12, 55/13, 58/14, 58/15, 58/16, 60; </w:t>
      </w:r>
      <w:r>
        <w:rPr>
          <w:rFonts w:ascii="Times New Roman"/>
          <w:b/>
          <w:i w:val="false"/>
          <w:color w:val="000000"/>
          <w:sz w:val="28"/>
        </w:rPr>
        <w:t xml:space="preserve">Соколовский өтпе жолы бойынша </w:t>
      </w:r>
      <w:r>
        <w:rPr>
          <w:rFonts w:ascii="Times New Roman"/>
          <w:b w:val="false"/>
          <w:i w:val="false"/>
          <w:color w:val="000000"/>
          <w:sz w:val="28"/>
        </w:rPr>
        <w:t xml:space="preserve">№ 42/6, 42/11, 42/12, 42/14, 50/12, 58/2, 58/5, 58/7, 58/8, 58/9; </w:t>
      </w:r>
      <w:r>
        <w:rPr>
          <w:rFonts w:ascii="Times New Roman"/>
          <w:b/>
          <w:i w:val="false"/>
          <w:color w:val="000000"/>
          <w:sz w:val="28"/>
        </w:rPr>
        <w:t>Строительная көшесі бойынша</w:t>
      </w:r>
      <w:r>
        <w:rPr>
          <w:rFonts w:ascii="Times New Roman"/>
          <w:b w:val="false"/>
          <w:i w:val="false"/>
          <w:color w:val="000000"/>
          <w:sz w:val="28"/>
        </w:rPr>
        <w:t xml:space="preserve"> № 8, 8/1, 8/3, 10, 10а, 14, 14а, 16, 16а, 18, 41, 41/1, 41/2, 41/4, 41/5, 41/6, 41/7, 41/7а, 41/8, 41/9, 41/10; </w:t>
      </w:r>
      <w:r>
        <w:rPr>
          <w:rFonts w:ascii="Times New Roman"/>
          <w:b/>
          <w:i w:val="false"/>
          <w:color w:val="000000"/>
          <w:sz w:val="28"/>
        </w:rPr>
        <w:t xml:space="preserve">М.Хакімжанова көшесі бойынша </w:t>
      </w:r>
      <w:r>
        <w:rPr>
          <w:rFonts w:ascii="Times New Roman"/>
          <w:b w:val="false"/>
          <w:i w:val="false"/>
          <w:color w:val="000000"/>
          <w:sz w:val="28"/>
        </w:rPr>
        <w:t xml:space="preserve">№ 71, 73, 75, 77, 79, 81, 83, 87, 89, 91, 95, 97, 99; </w:t>
      </w:r>
      <w:r>
        <w:rPr>
          <w:rFonts w:ascii="Times New Roman"/>
          <w:b/>
          <w:i w:val="false"/>
          <w:color w:val="000000"/>
          <w:sz w:val="28"/>
        </w:rPr>
        <w:t>Целинная көшесі бойынша</w:t>
      </w:r>
      <w:r>
        <w:rPr>
          <w:rFonts w:ascii="Times New Roman"/>
          <w:b w:val="false"/>
          <w:i w:val="false"/>
          <w:color w:val="000000"/>
          <w:sz w:val="28"/>
        </w:rPr>
        <w:t xml:space="preserve"> № 16, 17, 18, 19, 20, 21, 22, 22а, 23, 24, 24а, 25, 26, 26/2, 27, 28, 29, 30, 32, 33, 35, 36, 37, 38, 39, 40, 41, 42, 43, 44, 45, 46, 48; </w:t>
      </w:r>
      <w:r>
        <w:rPr>
          <w:rFonts w:ascii="Times New Roman"/>
          <w:b/>
          <w:i w:val="false"/>
          <w:color w:val="000000"/>
          <w:sz w:val="28"/>
        </w:rPr>
        <w:t>Чернышевский көшесі бойынша</w:t>
      </w:r>
      <w:r>
        <w:rPr>
          <w:rFonts w:ascii="Times New Roman"/>
          <w:b w:val="false"/>
          <w:i w:val="false"/>
          <w:color w:val="000000"/>
          <w:sz w:val="28"/>
        </w:rPr>
        <w:t xml:space="preserve"> № 28, 30, 32, 34, 36, 38, 40, 41, 41а, 42, 43, 44, 45, 46, 47, 48, 49, 50, 51, 52, 52/2, 53, 54, 55, 56, 57, 58, 59, 59/1, 59/2, 59/3, 59/4, 59/5, 60, 61, 61/1, 61/3, 63, 66, 68, 95, 97, 99, 101, 103, 105, 107, 109, 111, 111а.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Чернышевский көшесі, 59, Дулатов атындағы Қостанай инженерлік-экономикалық университетінің ғимараты.</w:t>
      </w:r>
    </w:p>
    <w:bookmarkStart w:name="z18"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52 сайлау учаскесі</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М.Хакімжанова көшесінен Соколовская көшесі бойынша (тақ жағы № 29-дан № 93 дейін) Гвардейская көшесіне дейін, Гвардейская көшесі бойынша (жұп жағы № 2-ден № 20 дейін) С.Баймагамбетов көшесіне дейін, С.Баймагамбетов көшесі бойынша (тақ жағы № 29-дан № 67 дейін) Плеханов көшесіне дейін, Плеханов көшесі бойынша (тақ жағы № 1-ден № 17 дейін) Садовая көшесіне дейін, Садовая көшесі бойынша (жұп жағы № 32 по № 54) М.Хакімжанова көшесіне дейін, М.Хакімжанова көшесі бойынша (тақ жағы № 55-тен № 67 дейін) Соколовская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С.Баймагамбетов көшесі бойынша</w:t>
      </w:r>
      <w:r>
        <w:rPr>
          <w:rFonts w:ascii="Times New Roman"/>
          <w:b w:val="false"/>
          <w:i w:val="false"/>
          <w:color w:val="000000"/>
          <w:sz w:val="28"/>
        </w:rPr>
        <w:t xml:space="preserve"> № 29, 31, 31/1, 31/3, 31/5, 31/7, 31/9, 31/11, 31/12, 31/13, 33, 33/2, 33/4, 33/6, 33/8, 33/10, 33/12, 33/14, 33/16, 33/18, 35, 35/3, 37, 39, 39/1, 39/2, 41, 41/1, 41/3, 41/5, 41/7, 41/9, 41/11, 43, 43/2, 43/4, 43/6, 43/8, 43/9, 43/10, 43/12, 43/14, 43/16, 43/18, 45, 49, 51, 53, 55, 57, 59, 61, 65, 65/1, 65/3, 65/5, 65/7, 65/9, 65/11, 65/13, 65/15, 65/17, 67; </w:t>
      </w:r>
      <w:r>
        <w:rPr>
          <w:rFonts w:ascii="Times New Roman"/>
          <w:b/>
          <w:i w:val="false"/>
          <w:color w:val="000000"/>
          <w:sz w:val="28"/>
        </w:rPr>
        <w:t>Гвардейская көшесі бойынша</w:t>
      </w:r>
      <w:r>
        <w:rPr>
          <w:rFonts w:ascii="Times New Roman"/>
          <w:b w:val="false"/>
          <w:i w:val="false"/>
          <w:color w:val="000000"/>
          <w:sz w:val="28"/>
        </w:rPr>
        <w:t xml:space="preserve"> № 4, 6, 8, 10, 12, 14, 16, 18, 18б; </w:t>
      </w:r>
      <w:r>
        <w:rPr>
          <w:rFonts w:ascii="Times New Roman"/>
          <w:b/>
          <w:i w:val="false"/>
          <w:color w:val="000000"/>
          <w:sz w:val="28"/>
        </w:rPr>
        <w:t>Ленинград көшесі бойынша</w:t>
      </w:r>
      <w:r>
        <w:rPr>
          <w:rFonts w:ascii="Times New Roman"/>
          <w:b w:val="false"/>
          <w:i w:val="false"/>
          <w:color w:val="000000"/>
          <w:sz w:val="28"/>
        </w:rPr>
        <w:t xml:space="preserve"> № 1, 2, 2а, 3, 4, 4/4а, 5, 5/3, 5/5, 5/5а, 5/7, 5/7б, 5/9, 5/11, 6, 7, 7/1, 7/2, 7/3, 7/4, 7/5, 7/6, 7/7, 7/8, 7/9, 7/11, 7/13, 7/15, 8, 10, 11, 11/1, 11/3, 11/5, 11/7, 11/9, 11/11, 12, 13, 13/2, 13/4, 13/6, 13/8, 13/10, 13/12, 14, 15, 16, 17, 17/1, 17/3, 17/5, 17/7, 18, 19, 19/4, 19/6, 19/10, 19/12, 20, 22, 24, 24а, 28, 30; </w:t>
      </w:r>
      <w:r>
        <w:rPr>
          <w:rFonts w:ascii="Times New Roman"/>
          <w:b/>
          <w:i w:val="false"/>
          <w:color w:val="000000"/>
          <w:sz w:val="28"/>
        </w:rPr>
        <w:t xml:space="preserve">Ленинградский тұйық көшесі </w:t>
      </w:r>
      <w:r>
        <w:rPr>
          <w:rFonts w:ascii="Times New Roman"/>
          <w:b w:val="false"/>
          <w:i w:val="false"/>
          <w:color w:val="000000"/>
          <w:sz w:val="28"/>
        </w:rPr>
        <w:t xml:space="preserve">№ 5/1, 5/5, 7/9, 11/3, 11/7, 13/2, 13/4, 13/8, 13/10, 13/12, 15, 17/5, 17/9, 19, 19/4, 19/6, 19/8, 19/10, 19/12; </w:t>
      </w:r>
      <w:r>
        <w:rPr>
          <w:rFonts w:ascii="Times New Roman"/>
          <w:b/>
          <w:i w:val="false"/>
          <w:color w:val="000000"/>
          <w:sz w:val="28"/>
        </w:rPr>
        <w:t>К. Маркс көшесі бойынша</w:t>
      </w:r>
      <w:r>
        <w:rPr>
          <w:rFonts w:ascii="Times New Roman"/>
          <w:b w:val="false"/>
          <w:i w:val="false"/>
          <w:color w:val="000000"/>
          <w:sz w:val="28"/>
        </w:rPr>
        <w:t xml:space="preserve"> № 4, 4/2, 4/4, 4/6, 6, 6/1, 6/3, 6/5, 8, 10, 10/2, 10/4, 10/6, 10/8, 10/10, 12, 12/1, 12/3, 12/5, 12/7, 12/9, 58; </w:t>
      </w:r>
      <w:r>
        <w:rPr>
          <w:rFonts w:ascii="Times New Roman"/>
          <w:b/>
          <w:i w:val="false"/>
          <w:color w:val="000000"/>
          <w:sz w:val="28"/>
        </w:rPr>
        <w:t>Плеханов көшесі бойынша</w:t>
      </w:r>
      <w:r>
        <w:rPr>
          <w:rFonts w:ascii="Times New Roman"/>
          <w:b w:val="false"/>
          <w:i w:val="false"/>
          <w:color w:val="000000"/>
          <w:sz w:val="28"/>
        </w:rPr>
        <w:t xml:space="preserve"> № 1, 1а, 1б, 3, 5, 7, 9, 11, 13, 15, 17, 23, 25, 25/2, 25/4, 26, 27, 27/1, 27/3, 27/5, 28, 29, 29/1, 29/3, 29/5, 30, 31, 31/2, 31/4, 31/6, 31/8, 31/10, 32, 33, 34, 36, 38, 38а, 40; </w:t>
      </w:r>
      <w:r>
        <w:rPr>
          <w:rFonts w:ascii="Times New Roman"/>
          <w:b/>
          <w:i w:val="false"/>
          <w:color w:val="000000"/>
          <w:sz w:val="28"/>
        </w:rPr>
        <w:t>Садовая көшесі бойынша</w:t>
      </w:r>
      <w:r>
        <w:rPr>
          <w:rFonts w:ascii="Times New Roman"/>
          <w:b w:val="false"/>
          <w:i w:val="false"/>
          <w:color w:val="000000"/>
          <w:sz w:val="28"/>
        </w:rPr>
        <w:t xml:space="preserve"> № 32, 34, 36, 38, 39, 41, 42, 42/1, 42/5, 42/6, 42/7, 42/8, 42/9, 42/10, 42/11, 42/12, 43, 44, 45, 46, 48, 49, 50, 50/1, 50/2, 50/3, 50/4, 50/5, 50/6, 50/7, 50/8, 50/9, 50/10, 50/11, 50/12, 50/14, 51, 52, 54, 56, 58, 58а, 58/1, 58/5, 62, 62/1, 62/2, 62/4, 64, 66, 68, 72, 74, 76, 78, 80, 82, 84, 86, 86/2, 86/4, 86/6, 86/8, 86/10, 88, 88/1, 88/3, 90, 92, 94, 96; </w:t>
      </w:r>
      <w:r>
        <w:rPr>
          <w:rFonts w:ascii="Times New Roman"/>
          <w:b/>
          <w:i w:val="false"/>
          <w:color w:val="000000"/>
          <w:sz w:val="28"/>
        </w:rPr>
        <w:t xml:space="preserve">Садовый тұйық көшесі </w:t>
      </w:r>
      <w:r>
        <w:rPr>
          <w:rFonts w:ascii="Times New Roman"/>
          <w:b w:val="false"/>
          <w:i w:val="false"/>
          <w:color w:val="000000"/>
          <w:sz w:val="28"/>
        </w:rPr>
        <w:t xml:space="preserve">№ 42/2, 42/3, 42/8; </w:t>
      </w:r>
      <w:r>
        <w:rPr>
          <w:rFonts w:ascii="Times New Roman"/>
          <w:b/>
          <w:i w:val="false"/>
          <w:color w:val="000000"/>
          <w:sz w:val="28"/>
        </w:rPr>
        <w:t>Сибирская көшесі бойынша</w:t>
      </w:r>
      <w:r>
        <w:rPr>
          <w:rFonts w:ascii="Times New Roman"/>
          <w:b w:val="false"/>
          <w:i w:val="false"/>
          <w:color w:val="000000"/>
          <w:sz w:val="28"/>
        </w:rPr>
        <w:t xml:space="preserve"> № 37, 39, 41, 42, 43, 43/1, 44, 45, 46, 47, 48, 49, 50, 51, 53, 54, 55, 56, 57, 58, 59, 60, 61, 62, 63, 64, 65, 67, 69; </w:t>
      </w:r>
      <w:r>
        <w:rPr>
          <w:rFonts w:ascii="Times New Roman"/>
          <w:b/>
          <w:i w:val="false"/>
          <w:color w:val="000000"/>
          <w:sz w:val="28"/>
        </w:rPr>
        <w:t>Соколовская көшесі бойынша</w:t>
      </w:r>
      <w:r>
        <w:rPr>
          <w:rFonts w:ascii="Times New Roman"/>
          <w:b w:val="false"/>
          <w:i w:val="false"/>
          <w:color w:val="000000"/>
          <w:sz w:val="28"/>
        </w:rPr>
        <w:t xml:space="preserve"> № 29, 31, 31/1, 31/2, 31/5, 31/6, 31/7, 31/8, 31/9, 31/10, 31/11, 31/13, 39, 41, 49, 55, 57, 59, 61, 65, 67, 69, 71, 73, 75, 77, 77/2, 77/3, 77/4, 77/6, 77/8, 77/10, 77/12, 79, 81, 83, 85, 87, 89, 91, 93, 97; </w:t>
      </w:r>
      <w:r>
        <w:rPr>
          <w:rFonts w:ascii="Times New Roman"/>
          <w:b/>
          <w:i w:val="false"/>
          <w:color w:val="000000"/>
          <w:sz w:val="28"/>
        </w:rPr>
        <w:t>Соколовский өтпе жолы бойынша</w:t>
      </w:r>
      <w:r>
        <w:rPr>
          <w:rFonts w:ascii="Times New Roman"/>
          <w:b w:val="false"/>
          <w:i w:val="false"/>
          <w:color w:val="000000"/>
          <w:sz w:val="28"/>
        </w:rPr>
        <w:t xml:space="preserve"> № 31/3, 31/4, 31/7, 31/11, 31/12, 37, 77/1; </w:t>
      </w:r>
      <w:r>
        <w:rPr>
          <w:rFonts w:ascii="Times New Roman"/>
          <w:b/>
          <w:i w:val="false"/>
          <w:color w:val="000000"/>
          <w:sz w:val="28"/>
        </w:rPr>
        <w:t>М.Хакімжанова көшесі бойынша</w:t>
      </w:r>
      <w:r>
        <w:rPr>
          <w:rFonts w:ascii="Times New Roman"/>
          <w:b w:val="false"/>
          <w:i w:val="false"/>
          <w:color w:val="000000"/>
          <w:sz w:val="28"/>
        </w:rPr>
        <w:t xml:space="preserve"> № 55, 57, 59, 61, 63, 65; </w:t>
      </w:r>
      <w:r>
        <w:rPr>
          <w:rFonts w:ascii="Times New Roman"/>
          <w:b/>
          <w:i w:val="false"/>
          <w:color w:val="000000"/>
          <w:sz w:val="28"/>
        </w:rPr>
        <w:t>Целинная көшесі бойынша</w:t>
      </w:r>
      <w:r>
        <w:rPr>
          <w:rFonts w:ascii="Times New Roman"/>
          <w:b w:val="false"/>
          <w:i w:val="false"/>
          <w:color w:val="000000"/>
          <w:sz w:val="28"/>
        </w:rPr>
        <w:t xml:space="preserve"> № 2, 3, 4, 5, 6, 7, 8, 9, 10, 11, 12, 13; </w:t>
      </w:r>
      <w:r>
        <w:rPr>
          <w:rFonts w:ascii="Times New Roman"/>
          <w:b/>
          <w:i w:val="false"/>
          <w:color w:val="000000"/>
          <w:sz w:val="28"/>
        </w:rPr>
        <w:t xml:space="preserve">Чернышевский көшесі бойынша </w:t>
      </w:r>
      <w:r>
        <w:rPr>
          <w:rFonts w:ascii="Times New Roman"/>
          <w:b w:val="false"/>
          <w:i w:val="false"/>
          <w:color w:val="000000"/>
          <w:sz w:val="28"/>
        </w:rPr>
        <w:t>№ 14, 16, 18, 20, 22, 24, 26, 29, 31, 33, 35, 37, 39.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Сибирская көшесі, 50, Қостанай облысы әкімдігінің білім басқармасының "Қостанай жетім балалар және ата-анасының қамқорлығынсыз қалған балалар үшін № 2 мектеп-интернаты" КММ ғимараты.</w:t>
      </w:r>
    </w:p>
    <w:bookmarkStart w:name="z19"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65 сайлау учаскесі</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қаланың оңтүстік шекарасынан 5 шағын аудан аумағы арқылы, </w:t>
      </w:r>
      <w:r>
        <w:rPr>
          <w:rFonts w:ascii="Times New Roman"/>
          <w:b/>
          <w:i w:val="false"/>
          <w:color w:val="000000"/>
          <w:sz w:val="28"/>
        </w:rPr>
        <w:t>Генерал Арстанбеков</w:t>
      </w:r>
      <w:r>
        <w:rPr>
          <w:rFonts w:ascii="Times New Roman"/>
          <w:b w:val="false"/>
          <w:i w:val="false"/>
          <w:color w:val="000000"/>
          <w:sz w:val="28"/>
        </w:rPr>
        <w:t xml:space="preserve"> (Жастар) көшесінің бойы, осы көшедегі үйлерді қоспағанда, және заң академиясы аумағының шекаралары, "Костанай Су" МКК аумағының шекарасын В.Чкалов көшесіне дейін, В.Чкалов көшесі бойынша Абай даңғылына дейін, Абай даңғылы бойынша (№ 9-дан № 19 дейін, № 6-дан № 12 дейін) қаланың оңтүстік шекарасына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5-ші шағын аудан</w:t>
      </w:r>
      <w:r>
        <w:rPr>
          <w:rFonts w:ascii="Times New Roman"/>
          <w:b w:val="false"/>
          <w:i w:val="false"/>
          <w:color w:val="000000"/>
          <w:sz w:val="28"/>
        </w:rPr>
        <w:t xml:space="preserve"> № 1, 1а, 3, 5, 7, 7а, 7б, 8, 9, 10Б, 11, 18; </w:t>
      </w:r>
      <w:r>
        <w:rPr>
          <w:rFonts w:ascii="Times New Roman"/>
          <w:b/>
          <w:i w:val="false"/>
          <w:color w:val="000000"/>
          <w:sz w:val="28"/>
        </w:rPr>
        <w:t>Абай даңғылы бойынша</w:t>
      </w:r>
      <w:r>
        <w:rPr>
          <w:rFonts w:ascii="Times New Roman"/>
          <w:b w:val="false"/>
          <w:i w:val="false"/>
          <w:color w:val="000000"/>
          <w:sz w:val="28"/>
        </w:rPr>
        <w:t xml:space="preserve"> № 1Б, 1/2, 1/3, 1/4, 1/6, 1/7, 1/8, 1/9, 1/11, 1/15, 1/19, 1/20, 1/21, 1/22, 1/23, 1/24, 1/25, 1/27, 1/28, 1/29, 1/30, 1/34, 1/36, 1/37, 1/42, 1/44, 1/46, 1/58, 1/59, 1/68, 1/78, 1/93, 1/98, 6, 8, 9, 9/1, 10, 11, 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Абай даңғылы, 17, "Қостанай қ. әкімдігінің білім бөлімінің физика-математика лицейі" ММ ғимараты.</w:t>
      </w:r>
    </w:p>
    <w:bookmarkStart w:name="z20"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74 сайлау учаскесі</w:t>
      </w:r>
    </w:p>
    <w:bookmarkEnd w:id="18"/>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w:t>
      </w:r>
      <w:r>
        <w:rPr>
          <w:rFonts w:ascii="Times New Roman"/>
          <w:b w:val="false"/>
          <w:i w:val="false"/>
          <w:color w:val="000000"/>
          <w:sz w:val="28"/>
        </w:rPr>
        <w:t xml:space="preserve"> 6 шағын аудан шекарасынан Карбышев көшесі бойынша Волынов көшесіне дейін, Волынов көшесі бойынша 7 шағын аудан аумағы арқылы, осы шағын ауданның № 14, 15, 16, 17, 21, 25 үйлерін қоса алғанда, В.Чкалов көшесіне дейін, В.Чкалов көшесі бойынша "Қостанай Су" МКК аумағы шекарасының бойы Волынов көшесіне дейін, Волынов көшесі бойынша шағын аудан аумағы арқылы Генерал Арстанбеков көшесінің шекарасында, осы көшеде орналасқан үйлерді қоса алғанда, 6 шағын аудан шекарасына дейін, Карбышев көшесіне дейінгі 6 шағын аудан шекарасы.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6-шы шағын аудан</w:t>
      </w:r>
      <w:r>
        <w:rPr>
          <w:rFonts w:ascii="Times New Roman"/>
          <w:b w:val="false"/>
          <w:i w:val="false"/>
          <w:color w:val="000000"/>
          <w:sz w:val="28"/>
        </w:rPr>
        <w:t xml:space="preserve"> № 1, 2, 3а, 3, 34, 5, 53, 6, 6а, 71, 72, 8, 82, 106, 106а; </w:t>
      </w:r>
      <w:r>
        <w:rPr>
          <w:rFonts w:ascii="Times New Roman"/>
          <w:b/>
          <w:i w:val="false"/>
          <w:color w:val="000000"/>
          <w:sz w:val="28"/>
        </w:rPr>
        <w:t xml:space="preserve">7-ші </w:t>
      </w:r>
      <w:r>
        <w:rPr>
          <w:rFonts w:ascii="Times New Roman"/>
          <w:b/>
          <w:i w:val="false"/>
          <w:color w:val="000000"/>
          <w:sz w:val="28"/>
        </w:rPr>
        <w:t xml:space="preserve">шағын аудан </w:t>
      </w:r>
      <w:r>
        <w:rPr>
          <w:rFonts w:ascii="Times New Roman"/>
          <w:b w:val="false"/>
          <w:i w:val="false"/>
          <w:color w:val="000000"/>
          <w:sz w:val="28"/>
        </w:rPr>
        <w:t xml:space="preserve">№ 14, 15, 16, 17, 17а, 19, 21, 25; </w:t>
      </w:r>
      <w:r>
        <w:rPr>
          <w:rFonts w:ascii="Times New Roman"/>
          <w:b/>
          <w:i w:val="false"/>
          <w:color w:val="000000"/>
          <w:sz w:val="28"/>
        </w:rPr>
        <w:t>Генерал Арстанбеков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3, 3а, 3/10, 5, 8а, 9, 9а, 13а, 14, 15, 15/2, 17, 19, 21, 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7-ші шағын аудан, "Қостанай қ. әкімдігі білім бөлімінің № 10 орта мектебі" ММ ғимараты.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әкімінің</w:t>
            </w:r>
            <w:r>
              <w:br/>
            </w:r>
            <w:r>
              <w:rPr>
                <w:rFonts w:ascii="Times New Roman"/>
                <w:b w:val="false"/>
                <w:i w:val="false"/>
                <w:color w:val="000000"/>
                <w:sz w:val="20"/>
              </w:rPr>
              <w:t>2015 жылғы 29 қазандағы № 6</w:t>
            </w:r>
            <w:r>
              <w:br/>
            </w:r>
            <w:r>
              <w:rPr>
                <w:rFonts w:ascii="Times New Roman"/>
                <w:b w:val="false"/>
                <w:i w:val="false"/>
                <w:color w:val="000000"/>
                <w:sz w:val="20"/>
              </w:rPr>
              <w:t>шешіміне 2-қосымша</w:t>
            </w:r>
          </w:p>
        </w:tc>
      </w:tr>
    </w:tbl>
    <w:bookmarkStart w:name="z22"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851 сайлау учаскесі</w:t>
      </w:r>
    </w:p>
    <w:bookmarkEnd w:id="19"/>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Северо-западный шағын ауданы Ю.Гагарин көшесі ("Алтын Арман" шағын ауданы) бойынша үйлер және "Таун Хаус" шағын ауданы кіреді.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Северо-западный</w:t>
      </w:r>
      <w:r>
        <w:rPr>
          <w:rFonts w:ascii="Times New Roman"/>
          <w:b w:val="false"/>
          <w:i w:val="false"/>
          <w:color w:val="000000"/>
          <w:sz w:val="28"/>
        </w:rPr>
        <w:t xml:space="preserve"> </w:t>
      </w:r>
      <w:r>
        <w:rPr>
          <w:rFonts w:ascii="Times New Roman"/>
          <w:b/>
          <w:i w:val="false"/>
          <w:color w:val="000000"/>
          <w:sz w:val="28"/>
        </w:rPr>
        <w:t>шағын ауданы:</w:t>
      </w:r>
      <w:r>
        <w:rPr>
          <w:rFonts w:ascii="Times New Roman"/>
          <w:b w:val="false"/>
          <w:i w:val="false"/>
          <w:color w:val="000000"/>
          <w:sz w:val="28"/>
        </w:rPr>
        <w:t xml:space="preserve"> 35-15, 37-3, 37-4, 37-5, 37-6, 37-7, 37-8, 37-9, 37-10, 37-11, 37-12, 37-13, 37-14, 37-15, 37-16, 37-17, 37-18, 37-19, 37-20, 37-21, 37-22, 37-23, 37-24, 37-25, 37-26, 37-27, 37-28, 37-29, 37-30, 37-31, 37-32, 38-2, 38-3, 38-4, 38-5, 38-6, 38-7, 38-8, 38-9, 38-10, 38-11, 38-12, 38-13, 38-14, 38-15, 38-16, 38-18, 38-19, 38-20, 38-21, 38-22, 38-23, 38-25, 38-26, 38-27, 38-28, 38-29, 39-1, 39-2, 39-3, 39-4, 39-5, 39-6, 39-7, 39-7а, 39-8, 39-10, 39-11, 39-12, 39-13, 39-14, 39-15, 39-16, 39-17, 39-18, 39-19, 39-20, 39-21, 39-21а, 39-21в, 39-22, 39-23, 39-25, 39-26, 39-27, 39-28, 40-1, 40-2, 40-3, 40-5, 40-6, 40-7, 40-8, 40-9, 40-10, 40-11, 40-12, 40-13, 40-13а, 40-14, 40-15, 40-16, 40-17, 40-18, 40-19, 40-20, 40-21, 40-22, 40-23, 40-24, 40-25, 40-26, 40-27, 40-28, 41-1, 41-2, 41-3, 41-4, 41-5, 41-5а, 41-6, 41-7, 41-8, 41-10, 41-11, 41-12, 41-13, 41-14, 41-15, 41-16, 41-17, 41-18, 42-4, 42-5, 42-6, 42-8, 42-9, 42-10, 42-11, 42-12, 42-13, 42-14, 42-16, 42-17, 42-18, 42-19, 42-20, 43-3, 43-4, 43-5, 43-6, 43-7, 43-8, 43-9, 43-10, 43-12, 43-13, 43-15, 43-17, 43-18, 43-19, 43-20, 43-21, 43-22, 43-23, 43-24, 44-2, 44-3, 44-4, 44-5, 44-6, 44-7, 44-9, 44-10, 44-11, 44-12, 44-13, 44-15, 44-16, 44-17, 44-19, 44-20, 44-21, 44-22, 44-23, 44-24, 45-1, 45-3, 45-5, 45-6, 45-7, 45-8, 45-9, 45-10, 45-11, 45-12, 45-13, 45-14, 45-15, 45-16, 45-18, 45-19, 45-20, 45-21, 45-22, 46-1, 46-2, 46-3, 46-4, 46-6, 46-7, 46-8, 46-9, 46-10, 46-11, 46-12, 46-13, 46-14, 46-15, 46-16, 46-17, 46-18, 46-19, 46-20, 46-21, 46-22, 47-2, 47-3, 47-4, 47-5, 47-7, 47-8, 47-10, 47-11, 47-12, 47-13, 47-14, 47-15, 47-16, 47-17, 48-2, 48-3, 48-4, 48-5, 48-6, 48-7, 48-8, 48-10, 48-11, 48-12, 48-13, 48-14, 48-15, 48-16, 48-18, 48а-1, 48а-2, 48а-4, 48а-5, 49-1, 49-3, 49-4, 49-5, 49-6, 49-7, 49-8, 49-9, 49-10, 49-11, 49-12, 49-13, 49-14, 49-15, 49-16, 49-17, 49-18, 49-19, 50-1, 50-2, 50-3, 50-4, 50-5, 50-7, 50-8, 50-9, 50-10, 51-1, 51-2, 51-3, 51-4, 51-5, 51-6, 51-9, 51-10, 52-1, 52-2, 52-3, 52-4, 52-5, 52-6, 52-7, 52-8, 52-9, 52-10, 52-11, 52-13, 52-14, 52-15, 52-16, 52-17, 52-18, 52-22, 52-23, 53-1, 53-2, 53-3, 53-4, 54-1, 54-2, 54-3, 54-4, 54-7, 54-8, 54-9, 54-10, 54-11, 54-12, 54-13, 54-14, 54-15, 54-16, 54-17, 54-18, 54-19, 54-20, 54-21, 54-22, 54-23, 54-24, 54-25, 55-1, 55-2, 55-3, 55-5, 55-6, 55-7, 55-7, 55-8, 55-9, 55-10, 55-13, 55-14, 55-15, 55-16, 55-17, 55-17А, 55-18, 55-19, 56-1, 56-2, 56-3, 56-4, 56-6, 56-7, 56-8, 56-9, 56-10, 56-11, 56-12, 56-14, 56-15, 56-16, 56-17, 56-18, 56-20, 56-21, 56-22, 57-1, 57-2, 57-3, 57-4, 57-5, 57-6, 57-7, 57-8, 57-9, 57-10, 57-11, 57-12, 57-13, 57-14, 57-16, 57-17, 57-18, 57-19, 57-20, 57-21, 57-22, 57-23, 57-23А, 57-24, 57-25, 57-26, 57-27, 57-28, 58-1, 58-2, 58-3, 58-4, 58-5, 58-6, 58-7, 58-8, 58-10, 58-11, 58-12, 58-13, 58-14, 58-15, 58-17, 58-18, 58-19, 58-20, 58-21, 58-22, 58-24, 58-25, 58-26, 58-27, 59-1, 59-2, 59-3, 59-4, 59-5, 59-7, 59-8, 59-9, 59-10, 59-12, 59-13, 59-14, 59-15, 59-17, 59-18, 59-19, 59-20, 59-21, 59-22, 59-23, 59-24, 59-25, 59-26, 59-27, 59-28, 60-1, 60-2, 60-3, 60-4, 60-5, 60-6, 60-7, 60-8, 60-10, 60-12, 60-13, 60-14, 60-15, 60-17, 60-18, 60-19, 60-20, 60-21, 60-22, 60-23, 60-24, 60-25, 60-26, 60-27, 60-28, 60-29, 60-30, 60-31, 60-32, 61-1, 61-2, 61-3, 61-4, 61-5, 61-6, 61-7, 61-8, 61-9, 61-10, 61-11, 61-12, 61-13, 61-14, 61-15, 16-18, 61-19, 61-20, 61-21, 61-22, 61-24, 61-25, 61-26, 61-28, 61-29, 61-30, 62-4, 62-6, 62-7, 63-1, 63-2, 63-3, 63-4, 63-5, 63-6, 63-7, 63-8, 63-9, 63-10, 63-11, 63-13, 63-14, 63-15, 64-1, 64-2, 64-3, 64-4, 64-5, 64-6, 64-7, 64-8, 64-11, 64-12, 64-13, 64-14, 64-15, 64-16, 64-17, 64-18, 64-19, 64-20, 64-21, 64-22, 65-1, 65-2, 65-3, 65-5, 65-6, 65-7, 65-8, 65-9, 65-10, 65-11, 65-13, 65-14, 65-16, 66-1, 66-2, 66-3, 66-4, 66-5, 66-6, 66-7, 66-8, 66-9, 66-10, 66-11, 66-12, 66-13, 66-14, 66-15, 66-16, 67-1, 67-2, 67-3, 67-4, 67-5, 67-6, 67-7, 67-9, 67-10, 67-11, 67-12, 67-14, 67-15, 67-16, 67-17, 68-1, 68-2, 68-3, 68-4, 68-5, 68-6, 68-7, 68-8, 68-9, 68-12, 68-13, 68-14, 68-15, 68-16, 68-17, 69-1, 69-2, 69-3, 69-4, 69-6, 69-7, 69-8, 69-9, 69-10, 69-11, 69-13, 69-13А, 69-15, 69-16, 69-17, 70-1, 70-4, 70-6, 70-7, 70-8, 70-10, 70-11, 70-12, 70-13, 70-14, 70-19, 70-20, 70-21, 70-22, 70-23, 70-25, 70-26, 70-27, 70-28, 70-29, 70-30, 70-34, 71-1, 71-2, 71-3, 71-4, 71-5, 71-6, 71-7, 71-8, 71-9, 71-10, 71-11, 71-12, 71-13, 71-14, 71-15, 71-16, 71-17, 71-18, 71-19, 71-20, 71-21, 71-22, 71-23, 71-24, 71-25, 71-26, 71-27, 71-28, 72-10, 72-17, 72-63, 72-64, 73-2, 73-2А, 73-3, 73-4, 73-5, 73-6, 73-7, 73-8, 73-9, 73-10, 73-11, 73-12, 73-13, 73-14, 73-15, 73-16 кварталдары;</w:t>
      </w:r>
      <w:r>
        <w:rPr>
          <w:rFonts w:ascii="Times New Roman"/>
          <w:b/>
          <w:i w:val="false"/>
          <w:color w:val="000000"/>
          <w:sz w:val="28"/>
        </w:rPr>
        <w:t xml:space="preserve"> "Таун Хаус" шағын ауданы: </w:t>
      </w:r>
      <w:r>
        <w:rPr>
          <w:rFonts w:ascii="Times New Roman"/>
          <w:b w:val="false"/>
          <w:i w:val="false"/>
          <w:color w:val="000000"/>
          <w:sz w:val="28"/>
        </w:rPr>
        <w:t>75-1, 75-2, 75-3, 75-4, 75-5, 75-6, 75-7, 75-8, 75-9, 75-10, 75-11, 75-12, 75-13, 75-14, 75-15, 75-16, 75-17, 75-18, 75-19, 75-20, 75-21, 75-22, 75-23, 75-24, 75-25, 75-26, 75-27, 75-28, 75-29, 75-32, 75-33, 75-36, 75-37, 75-38, 75-39, 75-40, 75-41, 75-42, 75-43, 75-44, 75-47, 75-48 квартал.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Ю. Гагарин көшесі ("Алтын Арман" шағын ауданы): </w:t>
      </w:r>
      <w:r>
        <w:rPr>
          <w:rFonts w:ascii="Times New Roman"/>
          <w:b w:val="false"/>
          <w:i w:val="false"/>
          <w:color w:val="000000"/>
          <w:sz w:val="28"/>
        </w:rPr>
        <w:t>№ 21, № 207, № 209, № 211.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Северо-западный шағын ауданы, "Қостанай қаласы әкімдігінің білім бөлімінің № 15 орта мектебі"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