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c711" w14:textId="e3fc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қарашадағы № 2125 "Рудный қаласы әкімдігінің "Рудный қалалық экономика және бюджеттік жоспарлау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26 қаңтардағы № 57 қаулысы. Қостанай облысының Әділет департаментінде 2015 жылғы 3 наурызда № 5390 болып тіркелді. Күші жойылды - Қостанай облысы Рудный қаласы әкімдігінің 2016 жылғы 16 мамырдағы № 509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Рудный қаласы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Президентiнiң 2012 жылғы 29 қазандағы № 410 "Қазақстан Республикасы мемлекеттiк органының үлгi ережесiн бекiту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Рудный қаласы әкімдігінің 2014 жылғы 14 қарашадағы № 2125 "Рудный қаласы әкімдігінің "Рудный қалалық экономика және бюджеттік жоспарлау бөлімі"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5259 болып тіркелген, 2015жылғы 6 қаңтардағы "Рудненский рабочий"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Рудный қаласы әкімдігінің "Рудный қалалық экономика және бюджеттік жоспарлау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17-тармақта </w:t>
      </w:r>
      <w:r>
        <w:rPr>
          <w:rFonts w:ascii="Times New Roman"/>
          <w:b w:val="false"/>
          <w:i w:val="false"/>
          <w:color w:val="000000"/>
          <w:sz w:val="28"/>
        </w:rPr>
        <w:t>18)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Қазақстан Республикасының заңнамасына сәйкес мемлекеттік қызметтерді көрсету;".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Рудный қаласы әкімдігінің "Рудный қалалық экономика және бюджеттік жоспарлау бөлімі" мемлекеттік мекемесінің басшысы З.В. Жигуноваға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