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c8a8" w14:textId="33cc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25 желтоқсандағы № 342 "Рудный қаласының 2015-2017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2015 жылғы 20 наурыздағы № 395 шешімі. Қостанай облысының Әділет департаментінде 2015 жылғы 26 наурызда № 5467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2015-2017 жылдарға арналған қалалық бюджеті туралы" шешіміне (Нормативтік құқықтық актілерді мемлекеттік тіркеу тізілімінде 5272 нөмірімен тіркелген, 2015 жылғы 16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15359455,0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11185797,0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36429,0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2188862,0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1948367,0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15436416,3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-169131,3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169131,3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Свинарева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Лощинин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395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7004"/>
        <w:gridCol w:w="243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15359455,0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11185797,0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4589495,0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4589495,0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3647930,0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3647930,0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635573,0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347377,0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255377,0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2264274,0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1605367,0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549096,0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48525,0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36429,0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2188862,0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2181697,0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2168795,0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1948367,0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1948367,0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1948367,0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383"/>
        <w:gridCol w:w="817"/>
        <w:gridCol w:w="903"/>
        <w:gridCol w:w="6285"/>
        <w:gridCol w:w="242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15436416,3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217923,0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140966,0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14119,0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89938,0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89938,0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36909,0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36909,0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30207,0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30207,0</w:t>
            </w:r>
          </w:p>
        </w:tc>
      </w:tr>
      <w:tr>
        <w:trPr>
          <w:trHeight w:val="14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17234,0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17234,0</w:t>
            </w:r>
          </w:p>
        </w:tc>
      </w:tr>
      <w:tr>
        <w:trPr>
          <w:trHeight w:val="14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29516,0</w:t>
            </w:r>
          </w:p>
        </w:tc>
      </w:tr>
      <w:tr>
        <w:trPr>
          <w:trHeight w:val="10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29516,0</w:t>
            </w:r>
          </w:p>
        </w:tc>
      </w:tr>
      <w:tr>
        <w:trPr>
          <w:trHeight w:val="13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14526,9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14526,9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14526,9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14526,9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21548,9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21548,9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21548,9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21548,9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4224755,2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767437,0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767437,0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642519,0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124918,0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2747423,5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2636102,0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2420303,0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215799,0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709894,7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509886,7</w:t>
            </w:r>
          </w:p>
        </w:tc>
      </w:tr>
      <w:tr>
        <w:trPr>
          <w:trHeight w:val="10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14157,0</w:t>
            </w:r>
          </w:p>
        </w:tc>
      </w:tr>
      <w:tr>
        <w:trPr>
          <w:trHeight w:val="14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36898,0</w:t>
            </w:r>
          </w:p>
        </w:tc>
      </w:tr>
      <w:tr>
        <w:trPr>
          <w:trHeight w:val="14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52005,0</w:t>
            </w:r>
          </w:p>
        </w:tc>
      </w:tr>
      <w:tr>
        <w:trPr>
          <w:trHeight w:val="14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11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404886,7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200008,0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200008,0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818053,2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618978,2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618978,2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103629,2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74306,0</w:t>
            </w:r>
          </w:p>
        </w:tc>
      </w:tr>
      <w:tr>
        <w:trPr>
          <w:trHeight w:val="11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122222,0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103584,0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110620,0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15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60449,0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184862,0</w:t>
            </w:r>
          </w:p>
        </w:tc>
      </w:tr>
      <w:tr>
        <w:trPr>
          <w:trHeight w:val="10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184862,0</w:t>
            </w:r>
          </w:p>
        </w:tc>
      </w:tr>
      <w:tr>
        <w:trPr>
          <w:trHeight w:val="14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60059,0</w:t>
            </w:r>
          </w:p>
        </w:tc>
      </w:tr>
      <w:tr>
        <w:trPr>
          <w:trHeight w:val="10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11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123501,0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790480,1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197942,3</w:t>
            </w:r>
          </w:p>
        </w:tc>
      </w:tr>
      <w:tr>
        <w:trPr>
          <w:trHeight w:val="10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183647,3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177914,0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2733,3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11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8172,0</w:t>
            </w:r>
          </w:p>
        </w:tc>
      </w:tr>
      <w:tr>
        <w:trPr>
          <w:trHeight w:val="10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288395,6</w:t>
            </w:r>
          </w:p>
        </w:tc>
      </w:tr>
      <w:tr>
        <w:trPr>
          <w:trHeight w:val="10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288395,6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283303,7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304142,2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21529,5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10079,0</w:t>
            </w:r>
          </w:p>
        </w:tc>
      </w:tr>
      <w:tr>
        <w:trPr>
          <w:trHeight w:val="11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282612,7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66633,0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215136,7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652954,8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167156,0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167156,0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167156,0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318466,0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318466,0</w:t>
            </w:r>
          </w:p>
        </w:tc>
      </w:tr>
      <w:tr>
        <w:trPr>
          <w:trHeight w:val="10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281159,0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10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134608,8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80383,0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59077,0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54225,8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54225,8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9763,0</w:t>
            </w:r>
          </w:p>
        </w:tc>
      </w:tr>
      <w:tr>
        <w:trPr>
          <w:trHeight w:val="11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9763,0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22961,0</w:t>
            </w:r>
          </w:p>
        </w:tc>
      </w:tr>
      <w:tr>
        <w:trPr>
          <w:trHeight w:val="14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</w:p>
        </w:tc>
      </w:tr>
      <w:tr>
        <w:trPr>
          <w:trHeight w:val="11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39886,0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22956,0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5538,0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</w:p>
        </w:tc>
      </w:tr>
      <w:tr>
        <w:trPr>
          <w:trHeight w:val="11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12979,0</w:t>
            </w:r>
          </w:p>
        </w:tc>
      </w:tr>
      <w:tr>
        <w:trPr>
          <w:trHeight w:val="11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10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33465,9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33465,9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23850,9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23850,9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9615,0</w:t>
            </w:r>
          </w:p>
        </w:tc>
      </w:tr>
      <w:tr>
        <w:trPr>
          <w:trHeight w:val="11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399696,2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399696,2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3941,0</w:t>
            </w:r>
          </w:p>
        </w:tc>
      </w:tr>
      <w:tr>
        <w:trPr>
          <w:trHeight w:val="10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3941,0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395755,2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68784,2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326971,0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596849,9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7444,0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7444,0</w:t>
            </w:r>
          </w:p>
        </w:tc>
      </w:tr>
      <w:tr>
        <w:trPr>
          <w:trHeight w:val="10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589405,9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342656,0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287100,0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68053,9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68053,9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128214,0</w:t>
            </w:r>
          </w:p>
        </w:tc>
      </w:tr>
      <w:tr>
        <w:trPr>
          <w:trHeight w:val="9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102214,0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10020,2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58173,0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10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-169131,3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169131,3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395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430"/>
        <w:gridCol w:w="789"/>
        <w:gridCol w:w="750"/>
        <w:gridCol w:w="6651"/>
        <w:gridCol w:w="233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33817,5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</w:p>
        </w:tc>
      </w:tr>
      <w:tr>
        <w:trPr>
          <w:trHeight w:val="10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10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1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395 шешіміне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 шешіміне 6-қосымша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65"/>
        <w:gridCol w:w="808"/>
        <w:gridCol w:w="788"/>
        <w:gridCol w:w="6716"/>
        <w:gridCol w:w="199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41896,5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22308,0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22308,0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22308,0</w:t>
            </w:r>
          </w:p>
        </w:tc>
      </w:tr>
      <w:tr>
        <w:trPr>
          <w:trHeight w:val="11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17007,5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17007,5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17007,5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