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58c8" w14:textId="cf05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Коммуналдық мүлікті иеліктен айыру түрлерін таңдау жөніндегі өлшемшарттарды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2015 жылғы 29 сәуірдегі № 639 қаулысы. Қостанай облысының Әділет департаментінде 2015 жылғы 3 маусымда № 5641 болып тіркелді. Күші жойылды - Қостанай облысы Рудный қаласы әкімдігінің 2020 жылғы 22 маусымдағы № 520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Рудный қаласы әкімдігінің 22.06.2020 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атауы жаңа редакцияда - Қостанай облысы Рудный қаласы әкімдігінің 18.11.2016 </w:t>
      </w:r>
      <w:r>
        <w:rPr>
          <w:rFonts w:ascii="Times New Roman"/>
          <w:b w:val="false"/>
          <w:i w:val="false"/>
          <w:color w:val="ff0000"/>
          <w:sz w:val="28"/>
        </w:rPr>
        <w:t>№ 1480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9 тамыздағы № 920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Жекешелендіру объектілерін сату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2-1-тармағына сәйкес,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Коммуналдық мүлікті (бұдан әрі – Объект) иеліктен шығару түрлерін таңдау бойынша критерийлер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Рудный қаласы әкімінің орынбасары М.Ә. Досболовқа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Рудный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мүлікті иеліктен шығару түрлерін таңдау бойынша критерийлер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Рудный қаласы әкімдігінің 18.11.2016 </w:t>
      </w:r>
      <w:r>
        <w:rPr>
          <w:rFonts w:ascii="Times New Roman"/>
          <w:b w:val="false"/>
          <w:i w:val="false"/>
          <w:color w:val="ff0000"/>
          <w:sz w:val="28"/>
        </w:rPr>
        <w:t>№ 1480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9915"/>
        <w:gridCol w:w="1193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 №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Өлшемшарттардың атауы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 түрлері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Жекешелендіру объектісін әрі қарай бақылауға мемлекеттің мүддесінің болмауы;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ең жоғары мүмкін баға бойынша жекешелендіру объектісін сату және сауда - саттыққа қатысушылардың кең тобын тарту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мемлекетке тиесілі бағалы қағаздарды оларды әрі қарай бақылауға мемлекеттің мүддесі болмаған кезде сату.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Сауданы аукцион нысанында өткізу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сату шарттарын белгілеу жолымен белгілі бір уақыт ішінде жекешелендіру объектісін мемлекеттің бақылауында сақтау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ең жоғары ықтимал баға бойынша жекешелендіру объектісін сату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сату шарттарын белгілеу жолымен белгілі бір уақыт ішінде жекешелендіру объектісін мемлекеттің бақылауында сақтау қажеттілігі болған жағдайда мемлекетке тиесілі бағалы қағаздарды сату.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Сауданы тендер нысанында өткізу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Сенімгерлік басқарудың, сенімгер басқарушымен, жалға алушымен (жалдаушымен) кейін сатып алу құқығымен мүліктік жалға (жалдауға) беру шартының талаптарын орындау үшін мемлекеттің бақылауын белгілі бір уақыт ішінде сақтау қажеттілігі.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атаулы сату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