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49dd" w14:textId="c554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25 желтоқсандағы № 342 "Рудный қаласының 2015-2017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2015 жылғы 22 қыркүйектегі № 442 шешімі. Қостанай облысының Әділет департаментінде 2015 жылғы 29 қыркүйекте № 5916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25 желтоқсандағы № 342 "Рудный қаласының 2015-2017 жылдарға арналған қалалық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5272 нөмірімен тіркелген, 2015 жылғы 16 қаңтарда "Рудненский рабочий" қалалық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таза бюджеттік кредиттеу – 0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5), 6) тармақшалар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-110 958,3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110 958,3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Д. Нугуманова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З. Жигунова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22.09.2015 ж.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442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2015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340"/>
        <w:gridCol w:w="666"/>
        <w:gridCol w:w="340"/>
        <w:gridCol w:w="7276"/>
        <w:gridCol w:w="264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14781498,2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11185797,0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4589495,0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4589495,0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3647930,0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3647930,0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635573,0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347377,0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32810,0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255377,0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2264274,0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1605367,0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549096,0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106315,0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3496,0</w:t>
            </w:r>
          </w:p>
        </w:tc>
      </w:tr>
      <w:tr>
        <w:trPr>
          <w:trHeight w:val="12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48525,0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48525,0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36429,0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30207,0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6222,0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6222,0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96557,0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7165,0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89392,0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82549,0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3462715,2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3462715,2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3462715,2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59"/>
        <w:gridCol w:w="745"/>
        <w:gridCol w:w="874"/>
        <w:gridCol w:w="6207"/>
        <w:gridCol w:w="25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14892456,5</w:t>
            </w:r>
          </w:p>
        </w:tc>
      </w:tr>
      <w:tr>
        <w:trPr>
          <w:trHeight w:val="4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213762,0</w:t>
            </w:r>
          </w:p>
        </w:tc>
      </w:tr>
      <w:tr>
        <w:trPr>
          <w:trHeight w:val="7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139063,0</w:t>
            </w:r>
          </w:p>
        </w:tc>
      </w:tr>
      <w:tr>
        <w:trPr>
          <w:trHeight w:val="6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13924,0</w:t>
            </w:r>
          </w:p>
        </w:tc>
      </w:tr>
      <w:tr>
        <w:trPr>
          <w:trHeight w:val="7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13924,0</w:t>
            </w:r>
          </w:p>
        </w:tc>
      </w:tr>
      <w:tr>
        <w:trPr>
          <w:trHeight w:val="7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89670,0</w:t>
            </w:r>
          </w:p>
        </w:tc>
      </w:tr>
      <w:tr>
        <w:trPr>
          <w:trHeight w:val="7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89670,0</w:t>
            </w:r>
          </w:p>
        </w:tc>
      </w:tr>
      <w:tr>
        <w:trPr>
          <w:trHeight w:val="7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35469,0</w:t>
            </w:r>
          </w:p>
        </w:tc>
      </w:tr>
      <w:tr>
        <w:trPr>
          <w:trHeight w:val="10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35469,0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29549,0</w:t>
            </w:r>
          </w:p>
        </w:tc>
      </w:tr>
      <w:tr>
        <w:trPr>
          <w:trHeight w:val="6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29549,0</w:t>
            </w:r>
          </w:p>
        </w:tc>
      </w:tr>
      <w:tr>
        <w:trPr>
          <w:trHeight w:val="14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22307,0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5746,0</w:t>
            </w:r>
          </w:p>
        </w:tc>
      </w:tr>
      <w:tr>
        <w:trPr>
          <w:trHeight w:val="9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4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17246,0</w:t>
            </w:r>
          </w:p>
        </w:tc>
      </w:tr>
      <w:tr>
        <w:trPr>
          <w:trHeight w:val="7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17246,0</w:t>
            </w:r>
          </w:p>
        </w:tc>
      </w:tr>
      <w:tr>
        <w:trPr>
          <w:trHeight w:val="12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17246,0</w:t>
            </w:r>
          </w:p>
        </w:tc>
      </w:tr>
      <w:tr>
        <w:trPr>
          <w:trHeight w:val="4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27904,0</w:t>
            </w:r>
          </w:p>
        </w:tc>
      </w:tr>
      <w:tr>
        <w:trPr>
          <w:trHeight w:val="10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27904,0</w:t>
            </w:r>
          </w:p>
        </w:tc>
      </w:tr>
      <w:tr>
        <w:trPr>
          <w:trHeight w:val="13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27904,0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14466,9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14466,9</w:t>
            </w:r>
          </w:p>
        </w:tc>
      </w:tr>
      <w:tr>
        <w:trPr>
          <w:trHeight w:val="6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14466,9</w:t>
            </w:r>
          </w:p>
        </w:tc>
      </w:tr>
      <w:tr>
        <w:trPr>
          <w:trHeight w:val="7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14466,9</w:t>
            </w:r>
          </w:p>
        </w:tc>
      </w:tr>
      <w:tr>
        <w:trPr>
          <w:trHeight w:val="7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</w:p>
        </w:tc>
      </w:tr>
      <w:tr>
        <w:trPr>
          <w:trHeight w:val="7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</w:p>
        </w:tc>
      </w:tr>
      <w:tr>
        <w:trPr>
          <w:trHeight w:val="10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</w:p>
        </w:tc>
      </w:tr>
      <w:tr>
        <w:trPr>
          <w:trHeight w:val="7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19548,9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4051573,2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753919,0</w:t>
            </w:r>
          </w:p>
        </w:tc>
      </w:tr>
      <w:tr>
        <w:trPr>
          <w:trHeight w:val="7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753919,0</w:t>
            </w:r>
          </w:p>
        </w:tc>
      </w:tr>
      <w:tr>
        <w:trPr>
          <w:trHeight w:val="7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629001,0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124918,0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2633320,7</w:t>
            </w:r>
          </w:p>
        </w:tc>
      </w:tr>
      <w:tr>
        <w:trPr>
          <w:trHeight w:val="6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10925,5</w:t>
            </w:r>
          </w:p>
        </w:tc>
      </w:tr>
      <w:tr>
        <w:trPr>
          <w:trHeight w:val="7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10925,5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2523926,2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2317387,2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206539,0</w:t>
            </w:r>
          </w:p>
        </w:tc>
      </w:tr>
      <w:tr>
        <w:trPr>
          <w:trHeight w:val="7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98469,0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98469,0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664333,5</w:t>
            </w:r>
          </w:p>
        </w:tc>
      </w:tr>
      <w:tr>
        <w:trPr>
          <w:trHeight w:val="6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364325,5</w:t>
            </w:r>
          </w:p>
        </w:tc>
      </w:tr>
      <w:tr>
        <w:trPr>
          <w:trHeight w:val="9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13902,0</w:t>
            </w:r>
          </w:p>
        </w:tc>
      </w:tr>
      <w:tr>
        <w:trPr>
          <w:trHeight w:val="11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53417,9</w:t>
            </w:r>
          </w:p>
        </w:tc>
      </w:tr>
      <w:tr>
        <w:trPr>
          <w:trHeight w:val="14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47805,0</w:t>
            </w:r>
          </w:p>
        </w:tc>
      </w:tr>
      <w:tr>
        <w:trPr>
          <w:trHeight w:val="14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9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247260,6</w:t>
            </w:r>
          </w:p>
        </w:tc>
      </w:tr>
      <w:tr>
        <w:trPr>
          <w:trHeight w:val="7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300008,0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300008,0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735526,4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7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542114,4</w:t>
            </w:r>
          </w:p>
        </w:tc>
      </w:tr>
      <w:tr>
        <w:trPr>
          <w:trHeight w:val="9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542114,4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99629,2</w:t>
            </w:r>
          </w:p>
        </w:tc>
      </w:tr>
      <w:tr>
        <w:trPr>
          <w:trHeight w:val="4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64306,0</w:t>
            </w:r>
          </w:p>
        </w:tc>
      </w:tr>
      <w:tr>
        <w:trPr>
          <w:trHeight w:val="11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96396,2</w:t>
            </w:r>
          </w:p>
        </w:tc>
      </w:tr>
      <w:tr>
        <w:trPr>
          <w:trHeight w:val="7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</w:p>
        </w:tc>
      </w:tr>
      <w:tr>
        <w:trPr>
          <w:trHeight w:val="7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94966,0</w:t>
            </w:r>
          </w:p>
        </w:tc>
      </w:tr>
      <w:tr>
        <w:trPr>
          <w:trHeight w:val="7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88489,0</w:t>
            </w:r>
          </w:p>
        </w:tc>
      </w:tr>
      <w:tr>
        <w:trPr>
          <w:trHeight w:val="7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15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29300,0</w:t>
            </w:r>
          </w:p>
        </w:tc>
      </w:tr>
      <w:tr>
        <w:trPr>
          <w:trHeight w:val="7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8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58749,0</w:t>
            </w:r>
          </w:p>
        </w:tc>
      </w:tr>
      <w:tr>
        <w:trPr>
          <w:trHeight w:val="7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179199,0</w:t>
            </w:r>
          </w:p>
        </w:tc>
      </w:tr>
      <w:tr>
        <w:trPr>
          <w:trHeight w:val="10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179199,0</w:t>
            </w:r>
          </w:p>
        </w:tc>
      </w:tr>
      <w:tr>
        <w:trPr>
          <w:trHeight w:val="14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55893,0</w:t>
            </w:r>
          </w:p>
        </w:tc>
      </w:tr>
      <w:tr>
        <w:trPr>
          <w:trHeight w:val="10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11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122004,0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649841,4</w:t>
            </w:r>
          </w:p>
        </w:tc>
      </w:tr>
      <w:tr>
        <w:trPr>
          <w:trHeight w:val="3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89294,0</w:t>
            </w:r>
          </w:p>
        </w:tc>
      </w:tr>
      <w:tr>
        <w:trPr>
          <w:trHeight w:val="10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74823,0</w:t>
            </w:r>
          </w:p>
        </w:tc>
      </w:tr>
      <w:tr>
        <w:trPr>
          <w:trHeight w:val="7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72089,7</w:t>
            </w:r>
          </w:p>
        </w:tc>
      </w:tr>
      <w:tr>
        <w:trPr>
          <w:trHeight w:val="7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2733,3</w:t>
            </w:r>
          </w:p>
        </w:tc>
      </w:tr>
      <w:tr>
        <w:trPr>
          <w:trHeight w:val="7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</w:p>
        </w:tc>
      </w:tr>
      <w:tr>
        <w:trPr>
          <w:trHeight w:val="11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</w:p>
        </w:tc>
      </w:tr>
      <w:tr>
        <w:trPr>
          <w:trHeight w:val="7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8348,0</w:t>
            </w:r>
          </w:p>
        </w:tc>
      </w:tr>
      <w:tr>
        <w:trPr>
          <w:trHeight w:val="8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8348,0</w:t>
            </w:r>
          </w:p>
        </w:tc>
      </w:tr>
      <w:tr>
        <w:trPr>
          <w:trHeight w:val="4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286437,9</w:t>
            </w:r>
          </w:p>
        </w:tc>
      </w:tr>
      <w:tr>
        <w:trPr>
          <w:trHeight w:val="10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286437,9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745"/>
        <w:gridCol w:w="723"/>
        <w:gridCol w:w="831"/>
        <w:gridCol w:w="6271"/>
        <w:gridCol w:w="2595"/>
      </w:tblGrid>
      <w:tr>
        <w:trPr>
          <w:trHeight w:val="10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4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3360,9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281346,0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274109,5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21955,5</w:t>
            </w:r>
          </w:p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15694,0</w:t>
            </w:r>
          </w:p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11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252154,0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61633,0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190497,0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622853,1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157419,5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157419,5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157419,5</w:t>
            </w:r>
          </w:p>
        </w:tc>
      </w:tr>
      <w:tr>
        <w:trPr>
          <w:trHeight w:val="4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307141,8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307141,8</w:t>
            </w:r>
          </w:p>
        </w:tc>
      </w:tr>
      <w:tr>
        <w:trPr>
          <w:trHeight w:val="10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6897,0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271379,8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659"/>
        <w:gridCol w:w="745"/>
        <w:gridCol w:w="874"/>
        <w:gridCol w:w="6185"/>
        <w:gridCol w:w="2616"/>
      </w:tblGrid>
      <w:tr>
        <w:trPr>
          <w:trHeight w:val="10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4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126081,8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79332,0</w:t>
            </w:r>
          </w:p>
        </w:tc>
      </w:tr>
      <w:tr>
        <w:trPr>
          <w:trHeight w:val="4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58073,0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21259,0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46749,8</w:t>
            </w:r>
          </w:p>
        </w:tc>
      </w:tr>
      <w:tr>
        <w:trPr>
          <w:trHeight w:val="7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46749,8</w:t>
            </w:r>
          </w:p>
        </w:tc>
      </w:tr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32210,0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9705,0</w:t>
            </w:r>
          </w:p>
        </w:tc>
      </w:tr>
      <w:tr>
        <w:trPr>
          <w:trHeight w:val="11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9705,0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22505,0</w:t>
            </w:r>
          </w:p>
        </w:tc>
      </w:tr>
      <w:tr>
        <w:trPr>
          <w:trHeight w:val="14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17205,0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10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36610,0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20739,0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20739,0</w:t>
            </w:r>
          </w:p>
        </w:tc>
      </w:tr>
      <w:tr>
        <w:trPr>
          <w:trHeight w:val="10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12148,0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5038,0</w:t>
            </w:r>
          </w:p>
        </w:tc>
      </w:tr>
      <w:tr>
        <w:trPr>
          <w:trHeight w:val="6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</w:p>
        </w:tc>
      </w:tr>
      <w:tr>
        <w:trPr>
          <w:trHeight w:val="11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12178,0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12178,0</w:t>
            </w:r>
          </w:p>
        </w:tc>
      </w:tr>
      <w:tr>
        <w:trPr>
          <w:trHeight w:val="11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12178,0</w:t>
            </w:r>
          </w:p>
        </w:tc>
      </w:tr>
      <w:tr>
        <w:trPr>
          <w:trHeight w:val="10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32931,9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32931,9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23495,9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23495,9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659"/>
        <w:gridCol w:w="745"/>
        <w:gridCol w:w="874"/>
        <w:gridCol w:w="6206"/>
        <w:gridCol w:w="2595"/>
      </w:tblGrid>
      <w:tr>
        <w:trPr>
          <w:trHeight w:val="11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9436,0</w:t>
            </w:r>
          </w:p>
        </w:tc>
      </w:tr>
      <w:tr>
        <w:trPr>
          <w:trHeight w:val="4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279227,2</w:t>
            </w:r>
          </w:p>
        </w:tc>
      </w:tr>
      <w:tr>
        <w:trPr>
          <w:trHeight w:val="4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279227,2</w:t>
            </w:r>
          </w:p>
        </w:tc>
      </w:tr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3479,0</w:t>
            </w:r>
          </w:p>
        </w:tc>
      </w:tr>
      <w:tr>
        <w:trPr>
          <w:trHeight w:val="10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3479,0</w:t>
            </w:r>
          </w:p>
        </w:tc>
      </w:tr>
      <w:tr>
        <w:trPr>
          <w:trHeight w:val="10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275748,2</w:t>
            </w:r>
          </w:p>
        </w:tc>
      </w:tr>
      <w:tr>
        <w:trPr>
          <w:trHeight w:val="4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62182,3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213565,9</w:t>
            </w:r>
          </w:p>
        </w:tc>
      </w:tr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609833,1</w:t>
            </w:r>
          </w:p>
        </w:tc>
      </w:tr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7611,5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7611,5</w:t>
            </w:r>
          </w:p>
        </w:tc>
      </w:tr>
      <w:tr>
        <w:trPr>
          <w:trHeight w:val="10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7611,5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602221,6</w:t>
            </w:r>
          </w:p>
        </w:tc>
      </w:tr>
      <w:tr>
        <w:trPr>
          <w:trHeight w:val="6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58000,0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659"/>
        <w:gridCol w:w="745"/>
        <w:gridCol w:w="874"/>
        <w:gridCol w:w="6206"/>
        <w:gridCol w:w="2595"/>
      </w:tblGrid>
      <w:tr>
        <w:trPr>
          <w:trHeight w:val="10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342651,1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287095,1</w:t>
            </w:r>
          </w:p>
        </w:tc>
      </w:tr>
      <w:tr>
        <w:trPr>
          <w:trHeight w:val="7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55556,0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73056,5</w:t>
            </w:r>
          </w:p>
        </w:tc>
      </w:tr>
      <w:tr>
        <w:trPr>
          <w:trHeight w:val="8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73056,5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128214,0</w:t>
            </w:r>
          </w:p>
        </w:tc>
      </w:tr>
      <w:tr>
        <w:trPr>
          <w:trHeight w:val="10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102214,0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13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7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10020,2</w:t>
            </w:r>
          </w:p>
        </w:tc>
      </w:tr>
      <w:tr>
        <w:trPr>
          <w:trHeight w:val="4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659"/>
        <w:gridCol w:w="745"/>
        <w:gridCol w:w="874"/>
        <w:gridCol w:w="6185"/>
        <w:gridCol w:w="2616"/>
      </w:tblGrid>
      <w:tr>
        <w:trPr>
          <w:trHeight w:val="6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-110958,3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442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2015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382"/>
        <w:gridCol w:w="750"/>
        <w:gridCol w:w="750"/>
        <w:gridCol w:w="6212"/>
        <w:gridCol w:w="304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30435,5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14223,0</w:t>
            </w:r>
          </w:p>
        </w:tc>
      </w:tr>
      <w:tr>
        <w:trPr>
          <w:trHeight w:val="8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14223,0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14223,0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14223,0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10925,5</w:t>
            </w:r>
          </w:p>
        </w:tc>
      </w:tr>
      <w:tr>
        <w:trPr>
          <w:trHeight w:val="4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10925,5</w:t>
            </w:r>
          </w:p>
        </w:tc>
      </w:tr>
      <w:tr>
        <w:trPr>
          <w:trHeight w:val="9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10925,5</w:t>
            </w:r>
          </w:p>
        </w:tc>
      </w:tr>
      <w:tr>
        <w:trPr>
          <w:trHeight w:val="8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10925,5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3888,0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3888,0</w:t>
            </w:r>
          </w:p>
        </w:tc>
      </w:tr>
      <w:tr>
        <w:trPr>
          <w:trHeight w:val="7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3888,0</w:t>
            </w:r>
          </w:p>
        </w:tc>
      </w:tr>
      <w:tr>
        <w:trPr>
          <w:trHeight w:val="4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3694,0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7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10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