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9fbc" w14:textId="9da9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 қазандағы № 1808 "Рудный қаласы әкімдігінің "Рудный қалалық білім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2015 жылғы 22 желтоқсандағы № 1777 қаулысы. Қостанай облысының Әділет департаментінде 2016 жылғы 28 қаңтарда № 6190 болып тіркелді. Күші жойылды - Қостанай облысы Рудный қаласы әкімдігінің 2016 жылғы 4 мамырдағы № 464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Рудный қаласы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2014 жылғы 2 қазандағы </w:t>
      </w:r>
      <w:r>
        <w:rPr>
          <w:rFonts w:ascii="Times New Roman"/>
          <w:b w:val="false"/>
          <w:i w:val="false"/>
          <w:color w:val="000000"/>
          <w:sz w:val="28"/>
        </w:rPr>
        <w:t>№ 1808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 әкімдігінің "Рудный қалалық білім бөлімі" мемлекеттік мекемесі туралы ережені бекіту туралы" қаулысына (Нормативтік құқықтық актілерді мемлекеттік тіркеу тізілімінде № 5140 болып тіркелген, 2014 жылғы 13 қарашада "Әділет"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Рудный қаласы әкімдігінің "Рудный қалалық білім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Рудный қаласы әкімдігінің "Рудный қалалық білім бөлімі" мемлекеттік мекемесінің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Рудный қаласы әкімдігінің "Балалар мен жастарды дамыту және шығармашылық сарайы" коммуналдық мемлекеттік қазыналық кәсіпорны;".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Рудный қаласы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