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d65c" w14:textId="fc1d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2015 жылғы 26 қаңтардағы № 21 қаулысы. Қостанай облысының Әділет департаментінде 2015 жылғы 3 наурызда № 5386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Арқалық қаласы бойынша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Е.Ж. Мәметековке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Ғ. Бекмұхамедов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Арқалық қаласының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қаңтардағы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 қаулысына 1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мектепке дейінгі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ұйымдарында 2015 жылға арналған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
тәрбие мен оқытуға мемлекеттік білім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бюджеттен нысаналы трансферттер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1461"/>
        <w:gridCol w:w="3566"/>
        <w:gridCol w:w="1746"/>
        <w:gridCol w:w="1680"/>
        <w:gridCol w:w="1659"/>
        <w:gridCol w:w="1054"/>
      </w:tblGrid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ұйымдары-ның әкімшілік аумақтық орналасуы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ұйымдары-ның тәрбиеленушілер саны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коэффициенті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10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облысы Арқалық қаласы әкімдігі білім бөлімінің жалпы дамулық үлгісіндегі Ашутасты ауылындағы «Гүлдер» бөбекжайы» мемлекеттік коммуналдық қазыналық кәсіпорны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24462,5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0,91768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8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 әкімдігі білім бөлімінің «Алпамыс» бөбекжай-балабақшасы» коммуналдық мемлекеттік қазыналық кәсіпорны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10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жалпы дамулық үлгісіндегі Фурманов ауылындағы «Балдәурен» балабақшасы» мемлекеттік коммуналдық қазыналық кәсіпорны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26656,94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төлем мөлшері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26656,94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0,82027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10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Ш.Уәлиханов атындағы № 1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5785,42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0,3091395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№ 4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А. Құнанбаев атындағы № 6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0,367628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№ 8 жалпы білім беретін негізгі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7495,83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0,4005344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Восточный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18714,58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Родина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6022,22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0,321793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төлем мөлшері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18714,58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0,47676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Арқалық қаласының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қаңтардағы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 қаулысына 2 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мектепке дейінгі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ұйымдарында 2015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
мен оқытуға мемлекеттік білім беру тапсырысы,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 қаражаты есебінен қаржыландырылатын жан басына</w:t>
      </w:r>
      <w:r>
        <w:br/>
      </w:r>
      <w:r>
        <w:rPr>
          <w:rFonts w:ascii="Times New Roman"/>
          <w:b/>
          <w:i w:val="false"/>
          <w:color w:val="000000"/>
        </w:rPr>
        <w:t>
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1742"/>
        <w:gridCol w:w="3163"/>
        <w:gridCol w:w="1304"/>
        <w:gridCol w:w="1742"/>
        <w:gridCol w:w="1917"/>
        <w:gridCol w:w="1437"/>
      </w:tblGrid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ұйымдары-ның әкімшілік аумақтық орналасуы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тәрбиеле-нушілер саны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облысы Арқалық қаласы әкімдігі білім бөлімінің жалпы дамулық үлгісіндегі Ашутасты ауылындағы «Гүлдер» бөбекжайы» мемлекеттік коммуналдық қазыналық кәсіпорны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0,91139542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«Раушан» бөбекжай-бақшасы» мемлекеттік коммуналдық қазыналық кәсіпорны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16068,56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0,764942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«Ақбота» балабақшасы» мемлекеттік коммуналдық қазыналық кәсіпорны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17043,75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0,81136566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санаторлық және жалпы дамулық типті «Золотой ключик» бөбекжай-балабақшасы» мемлекеттік коммуналдық қазыналық кәсіпорны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21006,25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 әкімдігі білім бөлімінің «Алпамыс» бөбекжай-балабақшасы» коммуналдық мемлекеттік қазыналық кәсіпорны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686,36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0,0326743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жалпы дамулық үлгісіндегі Фурманов ауылындағы «Балдәурен» балабақшасы» мемлекеттік коммуналдық қазыналық кәсіпорны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98,61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0,0046944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төлем мөлшері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21006,25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0,88333304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10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Ш.Уәлиханов атындағы № 1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6298,61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0,404189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№ 2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0,46661377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Б. Майлин атындағы № 3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4228,33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0,27133696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0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№ 4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0,31957226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А.Құнанбаев атындағы № 6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5582,05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0,35820658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№ 8 жалпы білім беретін негізгі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0,21593588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№ 10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4778,85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0,30666399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Аңғар жалпы негізгі білім беретін мектебі» мемлекеттік мекемесінің жанындағы жарты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0,31283429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Ақбұлақ жалпы негізгі білім беретін мектебі» мемлекеттік мекемесінің жанындағы жарты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15583,33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Алуа жалпы білім беретін бастауыш мектебі» мемлекеттік мекемесінің жанындағы жарты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10593,75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0,67981298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Т.Әубәкіров атындағы жалпы негізгі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7670,83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0,49224609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Восточный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5102,38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0,32742559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Қайынды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7848,96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0,50367658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9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Көктау жалпы білім беретін негізгі мектебі» мемлекеттік мекемесінің жанындағы жарты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6218,75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0,39906426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Қызылжұлдыз жалпы негізгі білім беретін мектебі» мемлекеттік мекемесінің жанындағы жарты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0,43315517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А. Майкөтов атындағы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6317,46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0,40539861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Родина жалпы орта білім беретін мектебі» мемлекеттік мекемесінің жанындағы толық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4245,83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0,27245995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0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Сарыөзен жалпы орта білім беретін мектебі» мемлекеттік мекемесінің жанындағы жарты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4453,49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0,28578541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Целинный жалпы білім беретін негізгі мектебі» мемлекеттік мекемесінің жанындағы жарты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0,30641718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Қараторғай жалпы орта білім беретін мектебі» мемлекеттік мекемесінің жанындағы жарты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0,26817197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қаласы әкімдігі білім бөлімінің Б.Майлин атындағы жалпы орта білім беретін мектебі» мемлекеттік мекемесінің жанындағы жарты күн болатын мектепке дейінгі шағын орталық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7888,89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0,50623897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төлем мөлшері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15583,33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0,36421025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