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5d52" w14:textId="4c85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205 "Арқалық қаласының 2015-2017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№ 218 шешімі. Қостанай облысының Әділет департаментінде 2015 жылғы 26 наурызда № 5462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205 "Арқалық қаласының 2015-2017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5289 тіркелген, 2015 жылғы 16 қаңтарда "Торғай"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2015-2017 жылдарға арналған бюджеті тиісінше 1, 2, 3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3752680,7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1206340,0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10773,0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2489567,7 мың тенге, оның ішінде субвенция көлемі – 1709083,0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3703230,9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26652,2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50142,0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-27344,4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27344,4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2015 жылға арналған қала бюджетінде 659635,0 мың теңге сомасында республикалық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актілерді тіркеу бөлімдерінің штаттық кестесін қамтамасыз етуге 2170,0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27976,0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71749,0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2419,0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қызметтердің стандарттарын енгізуге 3217,0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құралдарының мөлшерін көбейтуді қамтамасыз етуге 10959,0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өткізуге, біржолғы материалдық көмек көрсетуге 8625,0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өткізуге, біржолғы материалдық көмекті төлегені үшін екінші деңгейдегі банктерге комиссиялық сыйақыға 86,0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кешеннің жергілікті атқарушы органдарының бөлімшелерін қамтамасыз етуге 5702,0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жобаларды іске асыру үшін банктердің кредиттері бойынша пайыздық ставканы субсидиялауға 2857,0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жаңа өндірістерді дамытуға гранттар беруге 6000,0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 ағымдық іс-шараларды іске асыруға 391834,0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кәсіпорын жұмыскерлерінің айлықақыларына ерекше еңбек жағдайлары үшін ай сайынғы үстемеақы төлеуге 125481,0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қала бюджетінде 70707,7 мың теңге сомасында облыстық бюджеттен нысаналы ағымдағы трансферттер көлемі,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патронаттық тәрбиешілерге еңбек ақы төлеу жөніндегі функциялары берілуге байланысты потронаттық тәрбиешілерге берілген баланы(балаларды) күтіп ұстауға, оның ағымдағы шотына ақшалай қаражаттарды аудару жолымен 3602,0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ата-анасының қамқорынсыз қалған баланы (балаларды) күтіп-ұстауға қамқоршыларға, қорғаншыларға біржолғы қаражат төлемі 596,0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оқыту бағдарламасы шеңберінде кеңжолақты интернетті төлеуге 15546,0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және қалалар деңгейіне аудандық және қалалық мамандандырылмаған балалар мен жасөспірім спорт мектептерінің қызметін қамтамасыз ету бойынша функцияларды беруге байланысты балалар мен жасөспірімдер спорт мектептерін ұстауға 33998,0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қатысушыларының және мүгедектерінің тұрмыстық қажеттіліктеріне әлеуметтік көмек мөлшерін 6-дан 10 айлық көрсеткішке дейін ұлғайтуға 571,0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қысқы мезгілдегі автомобиль жолдарының маңызды бөлігіне 6500,0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ағымдық жайғастыруға 2014 жылдың секвестр қортындысы бойынша қайта енгізуге 9894,7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2015 жылға арналған қала бюджетінде 50142,0 мың теңге сомасында республикалық бюджеттен дамытуға нысаналы трансферттер көлемі қарастырылған,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50142,0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2015 жылға арналған қала бюджетінде 30380,0 мың теңге сомасында республикалық бюджеттен бюджеттік несие көлемі қарастырылды,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бюджеттік несие (облыстық маңызы бар қаланың) республикалық бюджет есебінен алынған мамандарға әлеуметтік қолдауды жүзеге асыру үшін 16380,2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моноқалалардағы кәсіпкерлікті дамытуға жәрдемдесуге кредит беру үшін 14000,0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2015 жылға арналған Арқалық қаласы бюджетінде 692,2 мың теңге сомасында нысаналы трансферттерді қайтару қарастырылсын,оның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422,0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270,2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Н. Шалдыбаев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218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3"/>
        <w:gridCol w:w="653"/>
        <w:gridCol w:w="7473"/>
        <w:gridCol w:w="24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3752680,7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1206340,0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432985,0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432985,0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181606,0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2489567,7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2489567,7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2489567,7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73"/>
        <w:gridCol w:w="913"/>
        <w:gridCol w:w="6633"/>
        <w:gridCol w:w="24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3703230,9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269321,0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84356,0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161316,0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1717501,0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1681673,0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1556892,0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124781,0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261334,0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346978,0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433588,7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424315,7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401728,7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26652,2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-27344,4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27344,4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218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шешіміне 4-қосымша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бөле отырып, Арқалық қаласының 2015 жылға арналған бюджетін дамытудың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693"/>
        <w:gridCol w:w="713"/>
        <w:gridCol w:w="673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