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a3f1" w14:textId="14ba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3 қазандағы № 133 "Әлеуметтiк көмек көрсетудің, оның мөлшерлерiн белгiлеудің және мұқтаж азаматтардың жекелеген санаттарының тiзбесiн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20 наурыздағы № 235 шешімі. Қостанай облысының Әділет департаментінде 2015 жылғы 17 сәуірде № 5529 болып тіркелді. Күші жойылды - Қостанай облысы Арқалық қаласы мәслихатының 2017 жылғы 30 наурыздағы № 96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Арқалық қаласы мәслихатының 30.03.2017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3 қазандағы № 133 "Әлеуметтiк көмек көрсетудің, оның мөлшерлерiн белгiлеудің және мұқтаж азаматтардың жекелеген санаттарының тiзбесiн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4275 тіркелген, 2013 жылғы 15 қарашада "Торғай"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"8) Ұлы Отан соғысының қатысушылары мен мүгедектеріне, Ұлы Отан соғысындағы Жеңіс күніне орай, 150 мың теңге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Цвентух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К.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