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0850" w14:textId="1e10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6 тамыздағы № 185 "Қостанай облысы Арқалық қаласының Аңғар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№ 220 шешімі. Қостанай облысының Әділет департаментінде 2015 жылғы 28 сәуірде № 5552 болып тіркелді. Күші жойылды - Қостанай облысы Арқалық қаласы мәслихатының 2022 жылғы 21 маусымдағы № 129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6 тамыздағы № 185 "Қостанай облысы Арқалық қаласының Аңғар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5078 тіркелген, 2014 жылғы 17 қазанда "Торғай"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тақырыбы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Арқалық қаласының Аңғар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Бөлек жиынды Аңғар ауылының әкімі (бұдан әрі – ауыл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Аңғар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Қ. Айтбаев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