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e3b33" w14:textId="22e3b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6 тамыздағы № 190 "Қостанай облысы Арқалық қаласының Жаңақала ауылында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2015 жылғы 20 наурыздағы № 225 шешімі. Қостанай облысының Әділет департаментінде 2015 жылғы 28 сәуірде № 5557 болып тіркелді. Күші жойылды - Қостанай облысы Арқалық қаласы мәслихатының 2022 жылғы 21 маусымдағы № 129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Арқалық қаласы мәслихатының 21.06.2022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Арқалық қалалық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2014 жылғы 6 тамыздағы № 190 "Қостанай облысы Арқалық қаласының Жаңақала ауылында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5085 тіркелген, 2014 жылғы 24 қазанда "Торғай" газетінде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 тақырыбы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"Қостанай облысы Арқалық қаласының Жаңақала ауылында бөлек жергілікті қоғамдастық жиындарын өткізудің қағидаларын және жергілікті қоғамдастық жиындарына қатысу үшін ауыл тұрғындары өкілдерінің сандық құрамын бекіту туралы";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Бөлек жиынды Жаңақала ауылының әкімі (бұдан әрі – ауыл әкімі) шақырады.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Арқалық қаласы әкімінің жергілікті қоғамдастық жиынын өткізуге оң шешімі бар болған жағдайда бөлек жиынды өткізуге болады.".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 сессияның төрайымы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Цвентух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Шалдыбаев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