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66be" w14:textId="45b6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6 тамыздағы № 191 "Қостанай облысы Арқалық қаласының Қайыңды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2015 жылғы 20 наурыздағы № 226 шешімі. Қостанай облысының Әділет департаментінде 2015 жылғы 28 сәуірде № 5558 болып тіркелді. Күші жойылды - Қостанай облысы Арқалық қаласы мәслихатының 2022 жылғы 21 маусымдағы № 129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21.06.2022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6 тамыздағы № 191 "Қостанай облысы Арқалық қаласының Қайыңды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5086 тіркелген, 2014 жылғы 24 қазанда "Торғай"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тақырыбы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Арқалық қаласының Қайыңды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Бөлек жиынды Қайыңды ауылдық округінің әкімі (бұдан әрі – ауыл әкімі)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әкімінің жергілікті қоғамдастық жиынын өткізуге оң шешімі бар болған жағдайда бөлек жиынды өткізуге болады.".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сессияның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Цвентух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