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a288" w14:textId="36fa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2015 жылғы 5 мамырдағы № 243 шешімі. Қостанай облысының Әділет департаментінде 2015 жылғы 12 маусымда № 5659 болып тіркелді. Күші жойылды - Қостанай облысы Арқалық қаласы мәслихатының 2016 жылғы 16 мамырдағы № 27 шешімімен</w:t>
      </w:r>
    </w:p>
    <w:p>
      <w:pPr>
        <w:spacing w:after="0"/>
        <w:ind w:left="0"/>
        <w:jc w:val="left"/>
      </w:pPr>
      <w:r>
        <w:rPr>
          <w:rFonts w:ascii="Times New Roman"/>
          <w:b w:val="false"/>
          <w:i w:val="false"/>
          <w:color w:val="ff0000"/>
          <w:sz w:val="28"/>
        </w:rPr>
        <w:t xml:space="preserve">      Ескерту. Күші жойылды - Қостанай облысы Арқалық қаласы мәслихатының 16.05.2016 </w:t>
      </w:r>
      <w:r>
        <w:rPr>
          <w:rFonts w:ascii="Times New Roman"/>
          <w:b w:val="false"/>
          <w:i w:val="false"/>
          <w:color w:val="ff0000"/>
          <w:sz w:val="28"/>
        </w:rPr>
        <w:t>№ 27</w:t>
      </w:r>
      <w:r>
        <w:rPr>
          <w:rFonts w:ascii="Times New Roman"/>
          <w:b w:val="false"/>
          <w:i w:val="false"/>
          <w:color w:val="ff0000"/>
          <w:sz w:val="28"/>
        </w:rPr>
        <w:t xml:space="preserve"> шешімімен (қабылданған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беріліп отырған "Арқалық қалалық мәслихатының аппараты"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2015 жылғы 5 мамырдағы</w:t>
            </w:r>
            <w:r>
              <w:br/>
            </w:r>
            <w:r>
              <w:rPr>
                <w:rFonts w:ascii="Times New Roman"/>
                <w:b w:val="false"/>
                <w:i w:val="false"/>
                <w:color w:val="000000"/>
                <w:sz w:val="20"/>
              </w:rPr>
              <w:t>№ 243 шешімімен бекітілген</w:t>
            </w:r>
          </w:p>
        </w:tc>
      </w:tr>
    </w:tbl>
    <w:bookmarkStart w:name="z8" w:id="0"/>
    <w:p>
      <w:pPr>
        <w:spacing w:after="0"/>
        <w:ind w:left="0"/>
        <w:jc w:val="left"/>
      </w:pPr>
      <w:r>
        <w:rPr>
          <w:rFonts w:ascii="Times New Roman"/>
          <w:b/>
          <w:i w:val="false"/>
          <w:color w:val="000000"/>
        </w:rPr>
        <w:t xml:space="preserve"> "Арқалық қалалық мәслихатының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"Арқалық қалалық мәслихатының аппараты" мемлекеттік мекемесі Арқалық қалалық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"Арқалық қалалық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"Арқалық қалалық мәслихатының аппараты"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"Арқалық қалалық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"Арқалық қалалық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"Арқалық қалалық мәслихатының аппараты" мемлекеттік мекемесі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"Арқалық қалалық мәслихатының аппараты" мемлекеттік мекемесі өз құзыретінің мәселелері бойынша заңнамада белгіленген тәртіппен қалалық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"Арқалық қалалық мәслихатының аппараты"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9. "Арқалық қалалық мәслихатының аппараты" мемлекеттік мекемесінің орналасқан жері: Қазақстан Республикасы, индексі 110300,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"Арқалық қалалық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w:t>
      </w:r>
      <w:r>
        <w:rPr>
          <w:rFonts w:ascii="Times New Roman"/>
          <w:b w:val="false"/>
          <w:i w:val="false"/>
          <w:color w:val="000000"/>
          <w:sz w:val="28"/>
        </w:rPr>
        <w:t xml:space="preserve"> Ереже</w:t>
      </w:r>
      <w:r>
        <w:rPr>
          <w:rFonts w:ascii="Times New Roman"/>
          <w:b w:val="false"/>
          <w:i w:val="false"/>
          <w:color w:val="000000"/>
          <w:sz w:val="28"/>
        </w:rPr>
        <w:t xml:space="preserve"> "Арқалық қалалық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"Арқалық қалалық мәслихатының аппараты"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"Арқалық қалалық мәслихатының аппараты" мемлекеттік мекемесіне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"Арқалық қалалық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Арқалық қалалық мәслихатының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1)азаматтар мен ұйымдардың Қазақстан Республикасы Конституциясының, нормаларын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орындауына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"Арқалық қалалық мәслихатының аппараты" мемлекеттік мекемесі мәслихат пен оның органдарының қызметін ақпараттық-талдамалық, ұйымдық-құқықтық және материалдық-техникалық, депутаттарға өздерiнiң өкiлеттiктерiн жүзеге асыруға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заңнамасында айқындалған өзге де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жеке және заңды тұлғалармен азаматтық-құқықтық қатынасқа түсуге, шарт жасасуға және қолданыстағы заңнамаға қайшы келмейтін өзге де қызметті жүзеге асыруға;</w:t>
      </w:r>
      <w:r>
        <w:br/>
      </w:r>
      <w:r>
        <w:rPr>
          <w:rFonts w:ascii="Times New Roman"/>
          <w:b w:val="false"/>
          <w:i w:val="false"/>
          <w:color w:val="000000"/>
          <w:sz w:val="28"/>
        </w:rPr>
        <w:t>
      </w:t>
      </w:r>
      <w:r>
        <w:rPr>
          <w:rFonts w:ascii="Times New Roman"/>
          <w:b w:val="false"/>
          <w:i w:val="false"/>
          <w:color w:val="000000"/>
          <w:sz w:val="28"/>
        </w:rPr>
        <w:t>2) аудан аумағында орналаскан ұйымдардың басшылары мен өзге де лауазымды адамдардан мәслихаттың жүргізуіне қатысы мәселелер бойынша ақпараттар, ауызша және жазбаша түсініктемелер сұрауға және алуға;</w:t>
      </w:r>
      <w:r>
        <w:br/>
      </w:r>
      <w:r>
        <w:rPr>
          <w:rFonts w:ascii="Times New Roman"/>
          <w:b w:val="false"/>
          <w:i w:val="false"/>
          <w:color w:val="000000"/>
          <w:sz w:val="28"/>
        </w:rPr>
        <w:t>
      </w:t>
      </w:r>
      <w:r>
        <w:rPr>
          <w:rFonts w:ascii="Times New Roman"/>
          <w:b w:val="false"/>
          <w:i w:val="false"/>
          <w:color w:val="000000"/>
          <w:sz w:val="28"/>
        </w:rPr>
        <w:t>3) мемлекеттік, мемлекеттік емес органдармен және ұйымдармен қалалық мәслихатының аппаратына жүргізуге қатысты мәселелер бойынша қызметтік хат жазысуға;</w:t>
      </w:r>
      <w:r>
        <w:br/>
      </w:r>
      <w:r>
        <w:rPr>
          <w:rFonts w:ascii="Times New Roman"/>
          <w:b w:val="false"/>
          <w:i w:val="false"/>
          <w:color w:val="000000"/>
          <w:sz w:val="28"/>
        </w:rPr>
        <w:t>
      </w:t>
      </w:r>
      <w:r>
        <w:rPr>
          <w:rFonts w:ascii="Times New Roman"/>
          <w:b w:val="false"/>
          <w:i w:val="false"/>
          <w:color w:val="000000"/>
          <w:sz w:val="28"/>
        </w:rPr>
        <w:t>4) Арқалық қалалық мәслихатының және оның органдарының отырыстарына қатысуға;</w:t>
      </w:r>
      <w:r>
        <w:br/>
      </w:r>
      <w:r>
        <w:rPr>
          <w:rFonts w:ascii="Times New Roman"/>
          <w:b w:val="false"/>
          <w:i w:val="false"/>
          <w:color w:val="000000"/>
          <w:sz w:val="28"/>
        </w:rPr>
        <w:t>
      </w:t>
      </w:r>
      <w:r>
        <w:rPr>
          <w:rFonts w:ascii="Times New Roman"/>
          <w:b w:val="false"/>
          <w:i w:val="false"/>
          <w:color w:val="000000"/>
          <w:sz w:val="28"/>
        </w:rPr>
        <w:t>5) қалалық мәслихат хатшысының, мәслихат аппараты басшысының тапсырмасы бойынша мемлекеттік органдардың қызметшілерін, жергілікті бюджеттен және коммуналдық кәсіпорындардан қаржыландырылатын өзге де мемлекеттік мекемелердің қызметкерлерін, сессияларда және тұрақты комиссияларда қарау үшін мәселелерді дайындауға, сондай-ақ мемлекеттік мекеменің құзыретіне қатысты проблемалық мәселелерді шешу және зерделеуге тартуға құқығы бар;</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айқындалған өзге де құқықтары мен міндеттер.</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"Арқалық қалалық мәслихатының аппараты" мемлекеттік мекемесіне басшылықты мемлекеттік органға жүктелген міндеттердің орындалуына және оның функцияларын жүзеге асыруға дербес жауапты болатын бірінші басшы – Арқалық қалалық мәслихатының хатшысы жүзеге асырады.</w:t>
      </w:r>
      <w:r>
        <w:br/>
      </w:r>
      <w:r>
        <w:rPr>
          <w:rFonts w:ascii="Times New Roman"/>
          <w:b w:val="false"/>
          <w:i w:val="false"/>
          <w:color w:val="000000"/>
          <w:sz w:val="28"/>
        </w:rPr>
        <w:t>
      </w:t>
      </w:r>
      <w:r>
        <w:rPr>
          <w:rFonts w:ascii="Times New Roman"/>
          <w:b w:val="false"/>
          <w:i w:val="false"/>
          <w:color w:val="000000"/>
          <w:sz w:val="28"/>
        </w:rPr>
        <w:t>19. Арқалық қалалық мәслихатының хатшысы мәслихат сессиясында депутаттардың арасынан ашық немесе жасырын дауыс беру арқылы депутаттардың жалпы санының көпшiлiк дауысымен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Арқалық қалалық мәслихаты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Арқалық қалалық мәслихаты хатшысының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8)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10)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11) "Сыбайлас жемқорлыққа қарсы күрес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қарауындағы тұлғалардың сыбайлас жемқорлық құқық бұзушылықтарға қарсы іс-қимылы үшін дербес жауапты болады және сыбайлас жемқорлыққа қарсы іс-қимылға бағытталған шаралар қабылдайды;</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Арқалық қалалық мәслихатының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"Арқалық қалалық мәслихатының аппараты" мемлекеттік мекеменің аппаратын Қазақстан Республикасының қолданыстағы заңнамасына сәйкес қызметке тағайындалатын және қызметтен босатылатын қалалық мәслихаттың аппарат басшысы басқарады.</w:t>
      </w:r>
      <w:r>
        <w:br/>
      </w:r>
      <w:r>
        <w:rPr>
          <w:rFonts w:ascii="Times New Roman"/>
          <w:b w:val="false"/>
          <w:i w:val="false"/>
          <w:color w:val="000000"/>
          <w:sz w:val="28"/>
        </w:rPr>
        <w:t>
      </w:t>
      </w:r>
      <w:r>
        <w:rPr>
          <w:rFonts w:ascii="Times New Roman"/>
          <w:b w:val="false"/>
          <w:i w:val="false"/>
          <w:color w:val="000000"/>
          <w:sz w:val="28"/>
        </w:rPr>
        <w:t>23. Қалалық мәслихаттың өкiлеттiк мерзiмiнiң аяқталуымен, қалалық мәслихат өкiлеттiгi мерзiмiнен бұрын тоқтатылған және оның депутаттарының жаңа құрамы сайланған жағдайларда, "Арқалық қалалық мәслихатының аппараты" мемлекеттік мекемесінің мемлекеттiк қызметшiлерiнiң қызметi тоқтатылмайды.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"Арқалық қалалық мәслихатының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"Арқалық қалалық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"Арқалық қалалық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"Арқалық қалалық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"Арқалық қалалық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