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3b7aa" w14:textId="8e3b7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салығының базалық мөлшерлемелерін және бірыңғай жер салығының мөлшерлемелерін түзету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Арқалық қаласы мәслихатының 2015 жылғы 5 мамырдағы № 241 шешімі. Қостанай облысының Әділет департаментінде 2015 жылғы 12 маусымда № 5660 болып тіркелді. Күші жойылды - Қостанай облысы Арқалық қаласы мәслихатының 2018 жылғы 20 наурыздағы № 166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Арқалық қаласы мәслихатының 20.03.2018 </w:t>
      </w:r>
      <w:r>
        <w:rPr>
          <w:rFonts w:ascii="Times New Roman"/>
          <w:b w:val="false"/>
          <w:i w:val="false"/>
          <w:color w:val="ff0000"/>
          <w:sz w:val="28"/>
        </w:rPr>
        <w:t>№ 166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кейiн күнтiзбелiк он күн өткен соң қолданысқа енгiзiледi).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Салық және бюджетке төленетін басқа да міндетті төлемдер туралы" (Салық Кодексі) 2008 жылғы 10 желтоқсандағы Қазақстан Республикасы Кодексі 386-бабының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387-бабының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383–баптарына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444-бабының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Арқалық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Қостанай облысы Арқалық қаласы мәслихатының 01.04.2016 </w:t>
      </w:r>
      <w:r>
        <w:rPr>
          <w:rFonts w:ascii="Times New Roman"/>
          <w:b w:val="false"/>
          <w:i w:val="false"/>
          <w:color w:val="00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кейiн күнтiзбелiк он күн өткен соң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Автотұрақтарға (паркингтерге), автомобильге май құю станцияларына бөлінген (бөліп шығарылған) және казино орналасқан жерлерді қоспағанда, жер салығының базалық мөлшерлемелеріне түзету жүзеге асырылсын: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жеке тұлғаларға қора-қопсы салынған жердi қоса алғанда, өзiндiк (қосалқы) үй шаруашылығын, бағбандық және саяжай құрылысын жүргізу үшiн берiлген ауыл шаруашылығы мақсатындағы жерлерге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елді мекендердің жерлеріне (үй іргесіндегі жер учаскелерін қоспағанда) </w:t>
      </w:r>
      <w:r>
        <w:rPr>
          <w:rFonts w:ascii="Times New Roman"/>
          <w:b w:val="false"/>
          <w:i w:val="false"/>
          <w:color w:val="000000"/>
          <w:sz w:val="28"/>
        </w:rPr>
        <w:t>2–қосымшаға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мекендерден тыс орналасқан, өнеркәсіп жерлеріне базалық салық мөлшерлемелері 50 пайызға көтерілсін.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жер заңнамасына сәйкес пайдаланылмайтын ауыл шаруашылығы мақсатындағы жерлерге жер салығының базалық мөлшерлемелері және бірыңғай жер салығының мөлшерлемелері он есеге жоғарылатылсын.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Мәслихаттың 2011 жылғы 20 қаңтардағы № 320 "Жер салығының базалық ставкаларын түзету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9-3-141 болып тіркелген, 2011 жылғы 18 ақпанда "Торғай" газетінде жарияланған) күші жойылды деп танылсын.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кейiн күнтiзбелiк он күн өткен соң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Кезектен тыс сессия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төрағасы, Арқалық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Шалдыбаев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"Арқалық қаласы әкімдігінің жер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қатынастары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 А. Стюф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мамыр 2015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Министрлігінің мемлекеттік кірістер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комитеті Қостанай облысы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 Департаментінің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Арқалық қаласы бойынша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кірістер басқармасы республикалық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 Б. Алмағамбетов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мамыр 2015 жылғы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5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241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Жеке тұлғаларға қора-қопсы салынған жердi қоса алғанда, өзiндiк (қосалқы) үй шаруашылығын, бағбандық және саяжай құрылысын жүргізу үшiн берiлген ауыл шаруашылығы мақсатындағы жерлерге жер салығының базалық салық мөлшерлемеріне түзету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9"/>
        <w:gridCol w:w="2260"/>
        <w:gridCol w:w="2724"/>
        <w:gridCol w:w="6177"/>
      </w:tblGrid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Реттік нөмірі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Өңiрдің нөмірі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Ауылшаруашылық мақсаттағы жерлері бар ауылдық елді мекендердің атауы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салығының базалық мөлшерлемелерін төмендету (-) немесе жоғарылату (+) пайыздары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Екідің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Алуа ауылы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Қайыңды ауылдық округі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Көктау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Матросов ауылы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Аққошқар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Жалғызтал ауылы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Молодежный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Үштөбе ауылы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Ашутасты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Фурманов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Восточный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Аңғар ауылы</w:t>
            </w:r>
          </w:p>
        </w:tc>
        <w:tc>
          <w:tcPr>
            <w:tcW w:w="6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5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241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Елді мекендердің жерлеріне (үй іргесіндегі жер телімдерін қоспағанда) жер салығының базалық салық мөлшерлемелерін түзету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7"/>
        <w:gridCol w:w="1886"/>
        <w:gridCol w:w="2793"/>
        <w:gridCol w:w="6434"/>
      </w:tblGrid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Реттік нөмірі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атауы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Аймақтың нөмірі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салығының базалық мөлшерлемелерін төмендету (-) немесе жоғарылату (+) пайыздары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қаласы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округтар, ауылдар: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Екідің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Қайыңды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Қызылжұлдыз ауылы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Қайыңды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Қайыңды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Алуа ауылы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Молодежный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Жалғызтал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ауылы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Фурманов ауылы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Родина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Аңғар ауылы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Ашутасты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Восточный ауылы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Аққошқар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Көктау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Үштөбе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Матросов ауылы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</w:t>
            </w:r>
          </w:p>
        </w:tc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