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ba51" w14:textId="9b4b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205 "Арқалық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17 тамыздағы № 259 шешімі. Қостанай облысының Әділет департаментінде 2015 жылғы 20 тамызда № 5813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205 «Арқалық қаласының 2015-2017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5289 тіркелген, 2015 жылғы 16 қаңтарда «Торғай»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Арқалық қаласының 2015-2017 жылдарға арналған бюджеті тиісінше 1, 2, 3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3710830,0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1206567,0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38725,0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2447717,0 мың тенге, оның ішінде субвенция көлемі – 1709083,0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3793637,0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26652,3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50142,0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-159601,3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159601,3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3. 2015 жылға арналған қала бюджетінде 21757,0 мың теңге сомасында облыстық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тәрбиешілерге еңбек ақы төлеу жөніндегі функциялары берілуге байланысты потронаттық тәрбиешілерге берілген баланы(балаларды) күтіп ұстауға, оның ағымдағы шотына ақшалай қаражаттарды аудару жолымен 3602,0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ата-анасының қамқорынсыз қалған баланы (балаларды) күтіп-ұстауға қамқоршыларға, қорғаншыларға біржолғы қаражат төлемі 596,0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Президентінен «Менің Отаным - Қазақстан. Моя Родина – Казахстан» атты бірінші сынып оқушысына сыйлық» оқу құралын сатып алуға және жеткізуге 711,9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көрсеткішке дейін ұлғайтуға 452,4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қысқы мезгілдегі автомобиль жолдарының маңызды бөлігіне 6500,0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ағымдық жайғастыруға 2014 жылдың секвестр қортындысы бойынша қайта енгізуге 9894,7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«Арқалық қаласы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17 тамыз 2015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«Арқалық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тамыз 2015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85"/>
        <w:gridCol w:w="734"/>
        <w:gridCol w:w="7939"/>
        <w:gridCol w:w="207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3710830,0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1206567,0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537782,0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537782,0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50232,0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31677,0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24927,0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0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7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8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38725,0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2447717,0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2447717,0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743"/>
        <w:gridCol w:w="743"/>
        <w:gridCol w:w="743"/>
        <w:gridCol w:w="7068"/>
        <w:gridCol w:w="20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3793637,0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1"/>
            </w:tblGrid>
            <w:tr>
              <w:trPr>
                <w:trHeight w:val="345" w:hRule="atLeast"/>
              </w:trPr>
              <w:tc>
                <w:tcPr>
                  <w:tcW w:w="4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</w:p>
              </w:tc>
            </w:tr>
          </w:tbl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269224,0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216191,0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13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2240848,5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165149,0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1741904,6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1706175,6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1576081,1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130094,5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262045,9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262045,9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57547,9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3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19041,0</w:t>
            </w:r>
          </w:p>
        </w:tc>
      </w:tr>
      <w:tr>
        <w:trPr>
          <w:trHeight w:val="13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174152,0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346859,4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297084,4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297084,4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75589,0</w:t>
            </w:r>
          </w:p>
        </w:tc>
      </w:tr>
      <w:tr>
        <w:trPr>
          <w:trHeight w:val="12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21071,4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50264,0</w:t>
            </w:r>
          </w:p>
        </w:tc>
      </w:tr>
      <w:tr>
        <w:trPr>
          <w:trHeight w:val="12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74477,3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21126,3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53351,0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201859,7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52204,7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52204,7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39390,7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28707,0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2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86988,0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469503,7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460230,7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26652,3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-159601,3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159601,3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