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c3ff9" w14:textId="48c3f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Әкімдіктің 2011 жылғы 17 ақпандағы № 62 "Үгіт баспа материалдарын орналастыру үшін орындарды белгілеу туралы"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Арқалық қаласы әкімдігінің 2015 жылғы 5 қазандағы № 350 қаулысы. Қостанай облысының Әділет департаментінде 2015 жылғы 14 қазанда № 5931 болып тіркелді. Күші жойылды - Қостанай облысы Арқалық қаласы әкімдігінің 2020 жылғы 14 мамырдағы № 162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Арқалық қаласы әкімдігінің 14.05.2020 </w:t>
      </w:r>
      <w:r>
        <w:rPr>
          <w:rFonts w:ascii="Times New Roman"/>
          <w:b w:val="false"/>
          <w:i w:val="false"/>
          <w:color w:val="ff0000"/>
          <w:sz w:val="28"/>
        </w:rPr>
        <w:t>№ 162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сайлау туралы" 1995 жылғы 28 қыркүйектегі Қазақстан Республикасы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28-бабының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6-тармағын орындау мақсатында Арқалық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Арқалық қаласы әкімдігінің 2011 жылғы 17 ақпандағы № 62 "Үгіт баспа материалдарын орналастыру үшін орындарды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9-3-142 тіркелген, 23 ақпан 2011 жылы "Торғай" газетінде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тармақшасындағы "мектепаралық оқу-өндірістік комбинаты және" деген сөздер алынып тасталсын;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11) тармақшасы алынып тасталсын.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"Арқалық қаласы әкімінің аппараты" мемлекеттік мекемесінің басшысына жүктелсін.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әкімі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Ғ. Бекмұхамедов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Арқалық қалалық сайлау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комиссиясының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А. Көбеков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