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f784" w14:textId="4c9f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2015 жылғы 10 наурыздағы № 69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2015 жылғы 23 маусымдағы № 211 қаулысы. Қостанай облысының Әділет департаментінде 2015 жылғы 21 шілдеде № 5764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2001 жылғы 23 қаңтардағы Қазақстан Республикасы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Лисаков қаласы әкімдігінің 2015 жылғы 10 наурыздағы № 69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5526 болып тіркелген, 2015 жылғы 30 сәуірдегі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орынбасарының міндетін атқарушы Н.Н. Конкабаевқа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жылдың 01 мамырынан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 міндетін атқарушы            А. Исенбаев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23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211 қаулысына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69 қаулысына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Лисаков қаласының мектепке дейінгі білім беру ұйымдарындағы мектепке дейінгі тәрбие мен оқытуға мемлекеттік білім беру тапсырысы, жергілікті бюджет қаражаты есебінен қаржыландырылатын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152"/>
        <w:gridCol w:w="2239"/>
        <w:gridCol w:w="2325"/>
        <w:gridCol w:w="2002"/>
        <w:gridCol w:w="2413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 (аудан, қала)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нушілер саны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дырудың жан басына шаққанда бір айдағы мөлшері (теңге)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"Мұрагер" мектепке дейінгі оқу-тәрбие орталығы" мемлекеттік коммуналдық қазыналық кәсіпорны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"Улыбка" мемлекеттік коммуналдық қазыналық кәсіпорны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"Дельфинчик" мемлекеттік коммуналдық қазыналық кәсіпорны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"Ивушка" мемлекеттік коммуналдық қазыналық кәсіпорны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"Балапан" жедел басқару құқығындағы мемлекеттік коммуналдық қазыналық кәсіпорны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8140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