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18243" w14:textId="6718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259 "Лисаков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2015 жылғы 17 қыркүйектегі № 356 шешімі. Қостанай облысының Әділет департаментінде 2015 жылғы 22 қыркүйекте № 5894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қаласының 2015-2017 жылдарға арналған бюджеті туралы" шешіміне (Нормативтік құқықтық актілерді мемлекеттік тіркеу тізілімінде 5285 нөмірімен тіркелген, 2015 жылғы 29 қаңтарда, 5 ақпанда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2015-2017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3157352,5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2113874,0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16036,0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13592,0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1013850,5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3084554,5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1603,8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1603,8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92368,0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92368,0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-21173,8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21173,8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2015 жылға арналған Лисаков қаласының бюджетінде республикалық бюджеттен мамандарды әлеуметтік қолдау шараларын іске асыруға 1603,8 мың теңге сомасында кредиттер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Д. Мироненко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Турлубекова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356 шешіміне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2015</w:t>
      </w:r>
      <w:r>
        <w:br/>
      </w:r>
      <w:r>
        <w:rPr>
          <w:rFonts w:ascii="Times New Roman"/>
          <w:b/>
          <w:i w:val="false"/>
          <w:color w:val="000000"/>
        </w:rPr>
        <w:t>
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547"/>
        <w:gridCol w:w="547"/>
        <w:gridCol w:w="8086"/>
        <w:gridCol w:w="2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3157352,5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2113874,0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710611,0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710611,0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516435,0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516435,0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233761,0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146999,0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78985,0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641377,0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398750,0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11690,0</w:t>
            </w:r>
          </w:p>
        </w:tc>
      </w:tr>
      <w:tr>
        <w:trPr>
          <w:trHeight w:val="31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16036,0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15097,0</w:t>
            </w:r>
          </w:p>
        </w:tc>
      </w:tr>
      <w:tr>
        <w:trPr>
          <w:trHeight w:val="645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13030,0</w:t>
            </w:r>
          </w:p>
        </w:tc>
      </w:tr>
      <w:tr>
        <w:trPr>
          <w:trHeight w:val="24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1162,0</w:t>
            </w:r>
          </w:p>
        </w:tc>
      </w:tr>
      <w:tr>
        <w:trPr>
          <w:trHeight w:val="5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7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2119,0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1013850,5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1013850,5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1013850,5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66"/>
        <w:gridCol w:w="725"/>
        <w:gridCol w:w="790"/>
        <w:gridCol w:w="7110"/>
        <w:gridCol w:w="1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3084554,5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21865,0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1569196,3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312732,0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254421,0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728392,0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423222,3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215795,3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18148,3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245181,2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153999,2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153999,2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30949,2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55214,0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168425,3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29303,0</w:t>
            </w:r>
          </w:p>
        </w:tc>
      </w:tr>
      <w:tr>
        <w:trPr>
          <w:trHeight w:val="8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121314,3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17294,3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15287,0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15099,0</w:t>
            </w:r>
          </w:p>
        </w:tc>
      </w:tr>
      <w:tr>
        <w:trPr>
          <w:trHeight w:val="9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10122,0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10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6903,0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163408,0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157512,0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129905,0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ағымдағы жайластыру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8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536294,8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535526,0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92368,0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-21173,8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(профицитті пайдалану)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